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1993" w14:textId="77777777" w:rsidR="00B62F6D" w:rsidRDefault="00625B5B" w:rsidP="00FA2261">
      <w:pPr>
        <w:pStyle w:val="Heading1"/>
        <w:keepNext w:val="0"/>
        <w:spacing w:before="0" w:after="0"/>
        <w:jc w:val="center"/>
        <w:rPr>
          <w:rFonts w:ascii="Arial" w:hAnsi="Arial" w:cs="Arial"/>
          <w:sz w:val="22"/>
          <w:szCs w:val="22"/>
        </w:rPr>
      </w:pPr>
      <w:r w:rsidRPr="00CC1986">
        <w:rPr>
          <w:rFonts w:ascii="Arial" w:hAnsi="Arial" w:cs="Arial"/>
          <w:sz w:val="22"/>
          <w:szCs w:val="22"/>
        </w:rPr>
        <w:t>PRIVACY POLICY</w:t>
      </w:r>
    </w:p>
    <w:p w14:paraId="4FB4F498" w14:textId="77777777" w:rsidR="00625B5B" w:rsidRPr="00625B5B" w:rsidRDefault="00625B5B" w:rsidP="00FA2261">
      <w:pPr>
        <w:keepNext w:val="0"/>
        <w:spacing w:after="0"/>
        <w:rPr>
          <w:lang w:val="uk-UA"/>
        </w:rPr>
      </w:pPr>
      <w:r>
        <w:rPr>
          <w:lang w:val="uk-UA"/>
        </w:rPr>
        <w:t xml:space="preserve"> </w:t>
      </w:r>
    </w:p>
    <w:p w14:paraId="6C183D0A" w14:textId="77777777" w:rsidR="00E86D6A" w:rsidRDefault="00A83A91" w:rsidP="00FA2261">
      <w:pPr>
        <w:keepNext w:val="0"/>
        <w:tabs>
          <w:tab w:val="left" w:pos="3740"/>
        </w:tabs>
        <w:spacing w:after="0"/>
        <w:rPr>
          <w:rFonts w:ascii="Arial" w:hAnsi="Arial" w:cs="Arial"/>
        </w:rPr>
      </w:pPr>
      <w:r w:rsidRPr="00625B5B">
        <w:rPr>
          <w:rFonts w:ascii="Arial" w:hAnsi="Arial" w:cs="Arial"/>
        </w:rPr>
        <w:t>Effective date: 02/17/2022</w:t>
      </w:r>
    </w:p>
    <w:p w14:paraId="78EA8FF5" w14:textId="77777777" w:rsidR="00625B5B" w:rsidRPr="00625B5B" w:rsidRDefault="00625B5B" w:rsidP="00FA2261">
      <w:pPr>
        <w:keepNext w:val="0"/>
        <w:tabs>
          <w:tab w:val="left" w:pos="3740"/>
        </w:tabs>
        <w:spacing w:after="0"/>
        <w:rPr>
          <w:rFonts w:ascii="Arial" w:hAnsi="Arial" w:cs="Arial"/>
          <w:lang w:val="uk-UA"/>
        </w:rPr>
      </w:pPr>
      <w:r>
        <w:rPr>
          <w:rFonts w:ascii="Arial" w:hAnsi="Arial" w:cs="Arial"/>
          <w:lang w:val="uk-UA"/>
        </w:rPr>
        <w:t xml:space="preserve"> </w:t>
      </w:r>
    </w:p>
    <w:p w14:paraId="59A1966D" w14:textId="77777777" w:rsidR="00AA02D0" w:rsidRDefault="007C0308"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Introduction</w:t>
      </w:r>
    </w:p>
    <w:p w14:paraId="2714A725" w14:textId="77777777" w:rsidR="00B56BA4" w:rsidRPr="00B56BA4" w:rsidRDefault="00B56BA4" w:rsidP="00B56BA4">
      <w:pPr>
        <w:keepLines w:val="0"/>
        <w:spacing w:after="0"/>
        <w:jc w:val="both"/>
        <w:rPr>
          <w:rFonts w:ascii="Arial" w:hAnsi="Arial" w:cs="Arial"/>
          <w:b/>
          <w:u w:val="single"/>
          <w:lang w:val="uk-UA"/>
        </w:rPr>
      </w:pPr>
      <w:r>
        <w:rPr>
          <w:rFonts w:ascii="Arial" w:hAnsi="Arial" w:cs="Arial"/>
          <w:b/>
          <w:u w:val="single"/>
          <w:lang w:val="uk-UA"/>
        </w:rPr>
        <w:t xml:space="preserve"> </w:t>
      </w:r>
    </w:p>
    <w:p w14:paraId="5E5CFE39" w14:textId="2E6F6B48" w:rsidR="00616A33" w:rsidRPr="00822F00" w:rsidRDefault="00C341DF" w:rsidP="00616A33">
      <w:pPr>
        <w:pStyle w:val="ListParagraph"/>
        <w:keepLines w:val="0"/>
        <w:spacing w:after="0"/>
        <w:ind w:left="357"/>
        <w:jc w:val="both"/>
        <w:rPr>
          <w:rFonts w:ascii="Arial" w:hAnsi="Arial" w:cs="Arial"/>
          <w:lang w:val="uk-UA"/>
        </w:rPr>
      </w:pPr>
      <w:r w:rsidRPr="00AA02D0">
        <w:rPr>
          <w:rFonts w:ascii="Arial" w:hAnsi="Arial" w:cs="Arial"/>
        </w:rPr>
        <w:t>Welcome to </w:t>
      </w:r>
      <w:sdt>
        <w:sdtPr>
          <w:rPr>
            <w:rFonts w:ascii="Arial" w:hAnsi="Arial" w:cs="Arial"/>
            <w:b/>
          </w:rPr>
          <w:alias w:val="Company"/>
          <w:tag w:val=""/>
          <w:id w:val="-1289510314"/>
          <w:placeholder>
            <w:docPart w:val="FC67D1CC46934DC19F6CD1B319901612"/>
          </w:placeholder>
          <w:dataBinding w:prefixMappings="xmlns:ns0='http://schemas.openxmlformats.org/officeDocument/2006/extended-properties' " w:xpath="/ns0:Properties[1]/ns0:Company[1]" w:storeItemID="{6668398D-A668-4E3E-A5EB-62B293D839F1}"/>
          <w:text/>
        </w:sdtPr>
        <w:sdtContent>
          <w:r w:rsidR="00512412" w:rsidRPr="00512412">
            <w:rPr>
              <w:rFonts w:ascii="Arial" w:hAnsi="Arial" w:cs="Arial"/>
              <w:b/>
            </w:rPr>
            <w:t>Woodfield Academy</w:t>
          </w:r>
        </w:sdtContent>
      </w:sdt>
      <w:r w:rsidR="008E1666" w:rsidRPr="008E1666">
        <w:rPr>
          <w:rFonts w:ascii="Arial" w:hAnsi="Arial" w:cs="Arial"/>
        </w:rPr>
        <w:t>.</w:t>
      </w:r>
    </w:p>
    <w:p w14:paraId="3091AAFF" w14:textId="77777777" w:rsidR="00616A33"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5F59CDC1" w14:textId="251A68FC" w:rsidR="00616A33" w:rsidRDefault="00F171DE" w:rsidP="00826773">
      <w:pPr>
        <w:pStyle w:val="ListParagraph"/>
        <w:keepNext w:val="0"/>
        <w:keepLines w:val="0"/>
        <w:spacing w:after="0"/>
        <w:ind w:left="357"/>
        <w:jc w:val="both"/>
        <w:rPr>
          <w:rFonts w:ascii="Arial" w:hAnsi="Arial" w:cs="Arial"/>
        </w:rPr>
      </w:pPr>
      <w:sdt>
        <w:sdtPr>
          <w:rPr>
            <w:rFonts w:ascii="Arial" w:hAnsi="Arial" w:cs="Arial"/>
          </w:rPr>
          <w:alias w:val="Company"/>
          <w:tag w:val=""/>
          <w:id w:val="-1241713116"/>
          <w:placeholder>
            <w:docPart w:val="AC927F1E755D4E629A2451096B7F6F73"/>
          </w:placeholder>
          <w:dataBinding w:prefixMappings="xmlns:ns0='http://schemas.openxmlformats.org/officeDocument/2006/extended-properties' " w:xpath="/ns0:Properties[1]/ns0:Company[1]" w:storeItemID="{6668398D-A668-4E3E-A5EB-62B293D839F1}"/>
          <w:text/>
        </w:sdtPr>
        <w:sdtEndPr/>
        <w:sdtContent>
          <w:r w:rsidR="00512412">
            <w:rPr>
              <w:rFonts w:ascii="Arial" w:hAnsi="Arial" w:cs="Arial"/>
            </w:rPr>
            <w:t>Woodfield Academy</w:t>
          </w:r>
        </w:sdtContent>
      </w:sdt>
      <w:r w:rsidR="002E2E23" w:rsidRPr="00616A33">
        <w:rPr>
          <w:rFonts w:ascii="Arial" w:hAnsi="Arial" w:cs="Arial"/>
        </w:rPr>
        <w:t> (“us”, “we”, or “our”) operates </w:t>
      </w:r>
      <w:sdt>
        <w:sdtPr>
          <w:rPr>
            <w:rFonts w:ascii="Arial" w:hAnsi="Arial" w:cs="Arial"/>
            <w:b/>
            <w:bCs/>
          </w:rPr>
          <w:alias w:val="Company Address"/>
          <w:tag w:val=""/>
          <w:id w:val="-1564933288"/>
          <w:placeholder>
            <w:docPart w:val="1B6B331BEA0F4AEDACFDF041AB6A1C86"/>
          </w:placeholder>
          <w:dataBinding w:prefixMappings="xmlns:ns0='http://schemas.microsoft.com/office/2006/coverPageProps' " w:xpath="/ns0:CoverPageProperties[1]/ns0:CompanyAddress[1]" w:storeItemID="{55AF091B-3C7A-41E3-B477-F2FDAA23CFDA}"/>
          <w:text/>
        </w:sdtPr>
        <w:sdtContent>
          <w:r w:rsidR="00512412" w:rsidRPr="00512412">
            <w:rPr>
              <w:rFonts w:ascii="Arial" w:hAnsi="Arial" w:cs="Arial"/>
              <w:b/>
              <w:bCs/>
            </w:rPr>
            <w:t>woodfieldacademy.org</w:t>
          </w:r>
        </w:sdtContent>
      </w:sdt>
      <w:r w:rsidR="002E2E23" w:rsidRPr="00616A33">
        <w:rPr>
          <w:rFonts w:ascii="Arial" w:hAnsi="Arial" w:cs="Arial"/>
        </w:rPr>
        <w:t> (hereinafter referred to as “</w:t>
      </w:r>
      <w:r w:rsidR="00C341DF" w:rsidRPr="00616A33">
        <w:rPr>
          <w:rFonts w:ascii="Arial" w:hAnsi="Arial" w:cs="Arial"/>
          <w:b/>
        </w:rPr>
        <w:t>Service</w:t>
      </w:r>
      <w:r w:rsidR="00616A33">
        <w:rPr>
          <w:rFonts w:ascii="Arial" w:hAnsi="Arial" w:cs="Arial"/>
        </w:rPr>
        <w:t>”).</w:t>
      </w:r>
      <w:r w:rsidR="0040703F">
        <w:rPr>
          <w:rFonts w:ascii="Arial" w:hAnsi="Arial" w:cs="Arial"/>
        </w:rPr>
        <w:t xml:space="preserve"> </w:t>
      </w:r>
      <w:sdt>
        <w:sdtPr>
          <w:rPr>
            <w:rFonts w:ascii="Arial" w:hAnsi="Arial" w:cs="Arial"/>
          </w:rPr>
          <w:alias w:val="Company"/>
          <w:tag w:val=""/>
          <w:id w:val="571701851"/>
          <w:placeholder>
            <w:docPart w:val="162236AA797E43CBA9CDAFD3FE62F29C"/>
          </w:placeholder>
          <w:dataBinding w:prefixMappings="xmlns:ns0='http://schemas.openxmlformats.org/officeDocument/2006/extended-properties' " w:xpath="/ns0:Properties[1]/ns0:Company[1]" w:storeItemID="{6668398D-A668-4E3E-A5EB-62B293D839F1}"/>
          <w:text/>
        </w:sdtPr>
        <w:sdtEndPr/>
        <w:sdtContent>
          <w:r w:rsidR="00512412">
            <w:rPr>
              <w:rFonts w:ascii="Arial" w:hAnsi="Arial" w:cs="Arial"/>
            </w:rPr>
            <w:t>Woodfield Academy</w:t>
          </w:r>
        </w:sdtContent>
      </w:sdt>
      <w:r w:rsidR="0040703F">
        <w:rPr>
          <w:rFonts w:ascii="Arial" w:hAnsi="Arial" w:cs="Arial"/>
        </w:rPr>
        <w:t xml:space="preserve"> can be reached at </w:t>
      </w:r>
      <w:sdt>
        <w:sdtPr>
          <w:rPr>
            <w:rFonts w:ascii="Arial" w:hAnsi="Arial" w:cs="Arial"/>
            <w:b/>
            <w:bCs/>
          </w:rPr>
          <w:alias w:val="Company E-mail"/>
          <w:tag w:val=""/>
          <w:id w:val="1399324733"/>
          <w:placeholder>
            <w:docPart w:val="73959493618C42EC86BB619EC20C75C9"/>
          </w:placeholder>
          <w:dataBinding w:prefixMappings="xmlns:ns0='http://schemas.microsoft.com/office/2006/coverPageProps' " w:xpath="/ns0:CoverPageProperties[1]/ns0:CompanyEmail[1]" w:storeItemID="{55AF091B-3C7A-41E3-B477-F2FDAA23CFDA}"/>
          <w:text/>
        </w:sdtPr>
        <w:sdtContent>
          <w:r w:rsidR="00512412" w:rsidRPr="00512412">
            <w:rPr>
              <w:rFonts w:ascii="Arial" w:hAnsi="Arial" w:cs="Arial"/>
              <w:b/>
              <w:bCs/>
            </w:rPr>
            <w:t>bsessions@woodfieldacademy.org</w:t>
          </w:r>
        </w:sdtContent>
      </w:sdt>
      <w:r w:rsidR="0040703F">
        <w:rPr>
          <w:rFonts w:ascii="Arial" w:hAnsi="Arial" w:cs="Arial"/>
        </w:rPr>
        <w:t xml:space="preserve"> if you have questions regarding this Privacy Policy.</w:t>
      </w:r>
    </w:p>
    <w:p w14:paraId="13374C25" w14:textId="77777777" w:rsidR="00616A33"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4B70D18D" w14:textId="7D9575D5" w:rsidR="00616A33" w:rsidRDefault="007C0308" w:rsidP="00826773">
      <w:pPr>
        <w:pStyle w:val="ListParagraph"/>
        <w:keepNext w:val="0"/>
        <w:keepLines w:val="0"/>
        <w:spacing w:after="0"/>
        <w:ind w:left="357"/>
        <w:jc w:val="both"/>
        <w:rPr>
          <w:rFonts w:ascii="Arial" w:hAnsi="Arial" w:cs="Arial"/>
        </w:rPr>
      </w:pPr>
      <w:r w:rsidRPr="00CC1986">
        <w:rPr>
          <w:rFonts w:ascii="Arial" w:hAnsi="Arial" w:cs="Arial"/>
        </w:rPr>
        <w:t>Our Privacy Policy governs your visit to </w:t>
      </w:r>
      <w:sdt>
        <w:sdtPr>
          <w:rPr>
            <w:rFonts w:ascii="Arial" w:hAnsi="Arial" w:cs="Arial"/>
          </w:rPr>
          <w:alias w:val="Company Address"/>
          <w:tag w:val=""/>
          <w:id w:val="1289633780"/>
          <w:placeholder>
            <w:docPart w:val="2741C86E6D9A421EA93CAA83943F9B34"/>
          </w:placeholder>
          <w:dataBinding w:prefixMappings="xmlns:ns0='http://schemas.microsoft.com/office/2006/coverPageProps' " w:xpath="/ns0:CoverPageProperties[1]/ns0:CompanyAddress[1]" w:storeItemID="{55AF091B-3C7A-41E3-B477-F2FDAA23CFDA}"/>
          <w:text/>
        </w:sdtPr>
        <w:sdtEndPr/>
        <w:sdtContent>
          <w:r w:rsidR="00512412">
            <w:rPr>
              <w:rFonts w:ascii="Arial" w:hAnsi="Arial" w:cs="Arial"/>
            </w:rPr>
            <w:t>woodfieldacademy.org</w:t>
          </w:r>
        </w:sdtContent>
      </w:sdt>
      <w:r w:rsidRPr="00CC1986">
        <w:rPr>
          <w:rFonts w:ascii="Arial" w:hAnsi="Arial" w:cs="Arial"/>
        </w:rPr>
        <w:t xml:space="preserve">, and explains how we collect, </w:t>
      </w:r>
      <w:r w:rsidR="003D028E" w:rsidRPr="00CC1986">
        <w:rPr>
          <w:rFonts w:ascii="Arial" w:hAnsi="Arial" w:cs="Arial"/>
        </w:rPr>
        <w:t>safeguard,</w:t>
      </w:r>
      <w:r w:rsidRPr="00CC1986">
        <w:rPr>
          <w:rFonts w:ascii="Arial" w:hAnsi="Arial" w:cs="Arial"/>
        </w:rPr>
        <w:t xml:space="preserve"> and disclose information that results from your use of our Service. </w:t>
      </w:r>
    </w:p>
    <w:p w14:paraId="4223EB35" w14:textId="77777777" w:rsidR="00616A33"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77033A0D" w14:textId="77777777" w:rsidR="00616A33" w:rsidRDefault="00A83A91" w:rsidP="00826773">
      <w:pPr>
        <w:pStyle w:val="ListParagraph"/>
        <w:keepNext w:val="0"/>
        <w:keepLines w:val="0"/>
        <w:spacing w:after="0"/>
        <w:ind w:left="357"/>
        <w:jc w:val="both"/>
        <w:rPr>
          <w:rFonts w:ascii="Arial" w:hAnsi="Arial" w:cs="Arial"/>
        </w:rPr>
      </w:pPr>
      <w:r w:rsidRPr="00CC1986">
        <w:rPr>
          <w:rFonts w:ascii="Arial" w:hAnsi="Arial" w:cs="Arial"/>
        </w:rPr>
        <w:t>We use your data to provide and improve Service. By using Service, you agree to the collection and use of information in accordance with this policy. Unless otherwise defined in this Privacy Policy, the terms used in this Privacy Policy have the same meanings as in our Terms and Conditions.</w:t>
      </w:r>
    </w:p>
    <w:p w14:paraId="51D6F0D8" w14:textId="77777777" w:rsidR="00616A33"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3DE26C81" w14:textId="77777777" w:rsidR="00C341DF" w:rsidRPr="00CC1986" w:rsidRDefault="00CB7D4F" w:rsidP="00826773">
      <w:pPr>
        <w:pStyle w:val="ListParagraph"/>
        <w:keepNext w:val="0"/>
        <w:keepLines w:val="0"/>
        <w:spacing w:after="0"/>
        <w:ind w:left="357"/>
        <w:jc w:val="both"/>
        <w:rPr>
          <w:rFonts w:ascii="Arial" w:hAnsi="Arial" w:cs="Arial"/>
        </w:rPr>
      </w:pPr>
      <w:r w:rsidRPr="00CC1986">
        <w:rPr>
          <w:rFonts w:ascii="Arial" w:hAnsi="Arial" w:cs="Arial"/>
        </w:rPr>
        <w:t>Our Terms and Conditions (“</w:t>
      </w:r>
      <w:r w:rsidRPr="00CC1986">
        <w:rPr>
          <w:rFonts w:ascii="Arial" w:hAnsi="Arial" w:cs="Arial"/>
          <w:b/>
        </w:rPr>
        <w:t>Terms</w:t>
      </w:r>
      <w:r w:rsidRPr="00CC1986">
        <w:rPr>
          <w:rFonts w:ascii="Arial" w:hAnsi="Arial" w:cs="Arial"/>
        </w:rPr>
        <w:t>”) govern all use of our Service and together with the Privacy Policy constitutes your agreement with us (“</w:t>
      </w:r>
      <w:r w:rsidR="00DF06A3" w:rsidRPr="00CC1986">
        <w:rPr>
          <w:rFonts w:ascii="Arial" w:hAnsi="Arial" w:cs="Arial"/>
          <w:b/>
        </w:rPr>
        <w:t>agreement</w:t>
      </w:r>
      <w:r w:rsidRPr="00CC1986">
        <w:rPr>
          <w:rFonts w:ascii="Arial" w:hAnsi="Arial" w:cs="Arial"/>
        </w:rPr>
        <w:t>”).</w:t>
      </w:r>
    </w:p>
    <w:p w14:paraId="32696921" w14:textId="77777777" w:rsidR="00DF06A3" w:rsidRPr="00CC1986" w:rsidRDefault="00DF06A3" w:rsidP="00826773">
      <w:pPr>
        <w:keepNext w:val="0"/>
        <w:keepLines w:val="0"/>
        <w:spacing w:after="0"/>
        <w:jc w:val="both"/>
        <w:rPr>
          <w:rFonts w:ascii="Arial" w:hAnsi="Arial" w:cs="Arial"/>
        </w:rPr>
      </w:pPr>
      <w:r w:rsidRPr="00CC1986">
        <w:rPr>
          <w:rFonts w:ascii="Arial" w:hAnsi="Arial" w:cs="Arial"/>
        </w:rPr>
        <w:t xml:space="preserve"> </w:t>
      </w:r>
    </w:p>
    <w:p w14:paraId="10F2EFC8"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Definitions</w:t>
      </w:r>
    </w:p>
    <w:p w14:paraId="52E5887F" w14:textId="77777777" w:rsidR="00B56BA4" w:rsidRPr="00B56BA4" w:rsidRDefault="00B56BA4" w:rsidP="00B56BA4">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4AB25CDB" w14:textId="3334F473" w:rsidR="00E86D6A" w:rsidRPr="00616A33" w:rsidRDefault="00214B0E" w:rsidP="00826773">
      <w:pPr>
        <w:pStyle w:val="ListParagraph"/>
        <w:keepNext w:val="0"/>
        <w:keepLines w:val="0"/>
        <w:spacing w:after="0"/>
        <w:ind w:left="357"/>
        <w:jc w:val="both"/>
        <w:rPr>
          <w:rFonts w:ascii="Arial" w:hAnsi="Arial" w:cs="Arial"/>
          <w:b/>
          <w:u w:val="single"/>
        </w:rPr>
      </w:pPr>
      <w:r w:rsidRPr="00616A33">
        <w:rPr>
          <w:rFonts w:ascii="Arial" w:hAnsi="Arial" w:cs="Arial"/>
          <w:b/>
        </w:rPr>
        <w:t>SERVICE </w:t>
      </w:r>
      <w:r w:rsidR="00A83A91" w:rsidRPr="00616A33">
        <w:rPr>
          <w:rFonts w:ascii="Arial" w:hAnsi="Arial" w:cs="Arial"/>
        </w:rPr>
        <w:t>means the mandr-group.com website operated by </w:t>
      </w:r>
      <w:sdt>
        <w:sdtPr>
          <w:rPr>
            <w:rFonts w:ascii="Arial" w:hAnsi="Arial" w:cs="Arial"/>
          </w:rPr>
          <w:alias w:val="Company"/>
          <w:tag w:val=""/>
          <w:id w:val="52127719"/>
          <w:placeholder>
            <w:docPart w:val="3BD553FEECDA48209E343D3C621B8D75"/>
          </w:placeholder>
          <w:dataBinding w:prefixMappings="xmlns:ns0='http://schemas.openxmlformats.org/officeDocument/2006/extended-properties' " w:xpath="/ns0:Properties[1]/ns0:Company[1]" w:storeItemID="{6668398D-A668-4E3E-A5EB-62B293D839F1}"/>
          <w:text/>
        </w:sdtPr>
        <w:sdtEndPr/>
        <w:sdtContent>
          <w:r w:rsidR="00512412">
            <w:rPr>
              <w:rFonts w:ascii="Arial" w:hAnsi="Arial" w:cs="Arial"/>
            </w:rPr>
            <w:t>Woodfield Academy</w:t>
          </w:r>
        </w:sdtContent>
      </w:sdt>
      <w:r w:rsidR="00A83A91" w:rsidRPr="00616A33">
        <w:rPr>
          <w:rFonts w:ascii="Arial" w:hAnsi="Arial" w:cs="Arial"/>
        </w:rPr>
        <w:t>.</w:t>
      </w:r>
    </w:p>
    <w:p w14:paraId="37A12CE7" w14:textId="77777777" w:rsidR="00DF06A3" w:rsidRPr="00CC1986" w:rsidRDefault="00DF06A3" w:rsidP="00826773">
      <w:pPr>
        <w:keepNext w:val="0"/>
        <w:keepLines w:val="0"/>
        <w:spacing w:after="0"/>
        <w:rPr>
          <w:rFonts w:ascii="Arial" w:hAnsi="Arial" w:cs="Arial"/>
        </w:rPr>
      </w:pPr>
      <w:r w:rsidRPr="00CC1986">
        <w:rPr>
          <w:rFonts w:ascii="Arial" w:hAnsi="Arial" w:cs="Arial"/>
        </w:rPr>
        <w:t xml:space="preserve"> </w:t>
      </w:r>
    </w:p>
    <w:p w14:paraId="3D44709C" w14:textId="77777777" w:rsidR="00E86D6A" w:rsidRPr="00CC1986" w:rsidRDefault="00214B0E" w:rsidP="00826773">
      <w:pPr>
        <w:pStyle w:val="ListParagraph"/>
        <w:keepNext w:val="0"/>
        <w:keepLines w:val="0"/>
        <w:spacing w:after="0"/>
        <w:ind w:left="357"/>
        <w:jc w:val="both"/>
        <w:rPr>
          <w:rFonts w:ascii="Arial" w:hAnsi="Arial" w:cs="Arial"/>
        </w:rPr>
      </w:pPr>
      <w:r w:rsidRPr="00CC1986">
        <w:rPr>
          <w:rFonts w:ascii="Arial" w:hAnsi="Arial" w:cs="Arial"/>
          <w:b/>
        </w:rPr>
        <w:t>PERSONAL DATA</w:t>
      </w:r>
      <w:r w:rsidR="00DF06A3" w:rsidRPr="00CC1986">
        <w:rPr>
          <w:rFonts w:ascii="Arial" w:hAnsi="Arial" w:cs="Arial"/>
        </w:rPr>
        <w:t> means data about a living individual who can be identified from those data (or from those and other information either in our possession or likely to come into our possession).</w:t>
      </w:r>
    </w:p>
    <w:p w14:paraId="05A0F095" w14:textId="77777777" w:rsidR="00DF06A3" w:rsidRPr="00CC1986" w:rsidRDefault="00DF06A3" w:rsidP="00826773">
      <w:pPr>
        <w:keepNext w:val="0"/>
        <w:keepLines w:val="0"/>
        <w:spacing w:after="0"/>
        <w:rPr>
          <w:rFonts w:ascii="Arial" w:hAnsi="Arial" w:cs="Arial"/>
        </w:rPr>
      </w:pPr>
      <w:r w:rsidRPr="00CC1986">
        <w:rPr>
          <w:rFonts w:ascii="Arial" w:hAnsi="Arial" w:cs="Arial"/>
        </w:rPr>
        <w:t xml:space="preserve"> </w:t>
      </w:r>
    </w:p>
    <w:p w14:paraId="0A3A4ACA" w14:textId="77777777" w:rsidR="00E86D6A" w:rsidRPr="00CC1986" w:rsidRDefault="00214B0E" w:rsidP="00826773">
      <w:pPr>
        <w:pStyle w:val="ListParagraph"/>
        <w:keepNext w:val="0"/>
        <w:keepLines w:val="0"/>
        <w:spacing w:after="0"/>
        <w:ind w:left="357"/>
        <w:jc w:val="both"/>
        <w:rPr>
          <w:rFonts w:ascii="Arial" w:hAnsi="Arial" w:cs="Arial"/>
        </w:rPr>
      </w:pPr>
      <w:r w:rsidRPr="00CC1986">
        <w:rPr>
          <w:rFonts w:ascii="Arial" w:hAnsi="Arial" w:cs="Arial"/>
          <w:b/>
        </w:rPr>
        <w:t>USAGE DATA</w:t>
      </w:r>
      <w:r w:rsidR="00DF06A3" w:rsidRPr="00CC1986">
        <w:rPr>
          <w:rFonts w:ascii="Arial" w:hAnsi="Arial" w:cs="Arial"/>
        </w:rPr>
        <w:t> is data collected automatically either generated by the use of Service or from Service infrastructure itself (for example, the duration of a page visit).</w:t>
      </w:r>
    </w:p>
    <w:p w14:paraId="7953E5DF" w14:textId="77777777" w:rsidR="00DF06A3" w:rsidRPr="00CC1986" w:rsidRDefault="00DF06A3" w:rsidP="00826773">
      <w:pPr>
        <w:keepNext w:val="0"/>
        <w:keepLines w:val="0"/>
        <w:spacing w:after="0"/>
        <w:rPr>
          <w:rFonts w:ascii="Arial" w:hAnsi="Arial" w:cs="Arial"/>
        </w:rPr>
      </w:pPr>
      <w:r w:rsidRPr="00CC1986">
        <w:rPr>
          <w:rFonts w:ascii="Arial" w:hAnsi="Arial" w:cs="Arial"/>
        </w:rPr>
        <w:t xml:space="preserve"> </w:t>
      </w:r>
    </w:p>
    <w:p w14:paraId="22A68896" w14:textId="77777777" w:rsidR="00E86D6A" w:rsidRPr="00CC1986" w:rsidRDefault="00214B0E" w:rsidP="00826773">
      <w:pPr>
        <w:pStyle w:val="ListParagraph"/>
        <w:keepNext w:val="0"/>
        <w:keepLines w:val="0"/>
        <w:spacing w:after="0"/>
        <w:ind w:left="357"/>
        <w:jc w:val="both"/>
        <w:rPr>
          <w:rFonts w:ascii="Arial" w:hAnsi="Arial" w:cs="Arial"/>
        </w:rPr>
      </w:pPr>
      <w:r w:rsidRPr="00CC1986">
        <w:rPr>
          <w:rFonts w:ascii="Arial" w:hAnsi="Arial" w:cs="Arial"/>
          <w:b/>
        </w:rPr>
        <w:t>COOKIES</w:t>
      </w:r>
      <w:r w:rsidR="00DF06A3" w:rsidRPr="00CC1986">
        <w:rPr>
          <w:rFonts w:ascii="Arial" w:hAnsi="Arial" w:cs="Arial"/>
        </w:rPr>
        <w:t> are small files stored on your device (computer or mobile device).</w:t>
      </w:r>
    </w:p>
    <w:p w14:paraId="69D29D9C" w14:textId="77777777" w:rsidR="00DF06A3" w:rsidRPr="00CC1986" w:rsidRDefault="00DF06A3" w:rsidP="00826773">
      <w:pPr>
        <w:keepNext w:val="0"/>
        <w:keepLines w:val="0"/>
        <w:spacing w:after="0"/>
        <w:rPr>
          <w:rFonts w:ascii="Arial" w:hAnsi="Arial" w:cs="Arial"/>
        </w:rPr>
      </w:pPr>
      <w:r w:rsidRPr="00CC1986">
        <w:rPr>
          <w:rFonts w:ascii="Arial" w:hAnsi="Arial" w:cs="Arial"/>
        </w:rPr>
        <w:t xml:space="preserve"> </w:t>
      </w:r>
    </w:p>
    <w:p w14:paraId="4FF54F93" w14:textId="77777777" w:rsidR="007A0E8C" w:rsidRPr="00CC1986" w:rsidRDefault="00214B0E" w:rsidP="00826773">
      <w:pPr>
        <w:pStyle w:val="ListParagraph"/>
        <w:keepNext w:val="0"/>
        <w:keepLines w:val="0"/>
        <w:spacing w:after="0"/>
        <w:ind w:left="357"/>
        <w:jc w:val="both"/>
        <w:rPr>
          <w:rFonts w:ascii="Arial" w:hAnsi="Arial" w:cs="Arial"/>
        </w:rPr>
      </w:pPr>
      <w:r w:rsidRPr="00CC1986">
        <w:rPr>
          <w:rFonts w:ascii="Arial" w:hAnsi="Arial" w:cs="Arial"/>
          <w:b/>
        </w:rPr>
        <w:t>DATA CONTROLLER</w:t>
      </w:r>
      <w:r w:rsidR="00AA02D0">
        <w:rPr>
          <w:rFonts w:ascii="Arial" w:hAnsi="Arial" w:cs="Arial"/>
          <w:lang w:val="uk-UA"/>
        </w:rPr>
        <w:t> means a natural or legal person who (either alone or jointly or in common with other persons) determines the purposes for which and the manner in which any personal data are, or are to be, processed. For the purpose of this Privacy Policy, we are a Data Controller of your data.</w:t>
      </w:r>
    </w:p>
    <w:p w14:paraId="10FA9572" w14:textId="77777777" w:rsidR="00DF06A3" w:rsidRPr="00CC1986" w:rsidRDefault="00DF06A3" w:rsidP="00826773">
      <w:pPr>
        <w:keepNext w:val="0"/>
        <w:keepLines w:val="0"/>
        <w:spacing w:after="0"/>
        <w:ind w:left="357"/>
        <w:jc w:val="both"/>
        <w:rPr>
          <w:rFonts w:ascii="Arial" w:hAnsi="Arial" w:cs="Arial"/>
        </w:rPr>
      </w:pPr>
      <w:r w:rsidRPr="00CC1986">
        <w:rPr>
          <w:rFonts w:ascii="Arial" w:hAnsi="Arial" w:cs="Arial"/>
        </w:rPr>
        <w:t xml:space="preserve"> </w:t>
      </w:r>
    </w:p>
    <w:p w14:paraId="7843DE1F" w14:textId="77777777" w:rsidR="007A0E8C" w:rsidRPr="00CC1986" w:rsidRDefault="00214B0E" w:rsidP="00826773">
      <w:pPr>
        <w:keepNext w:val="0"/>
        <w:keepLines w:val="0"/>
        <w:spacing w:after="0"/>
        <w:ind w:left="357"/>
        <w:jc w:val="both"/>
        <w:rPr>
          <w:rFonts w:ascii="Arial" w:hAnsi="Arial" w:cs="Arial"/>
        </w:rPr>
      </w:pPr>
      <w:r w:rsidRPr="00CC1986">
        <w:rPr>
          <w:rFonts w:ascii="Arial" w:hAnsi="Arial" w:cs="Arial"/>
          <w:b/>
        </w:rPr>
        <w:t>DATA PROCESSORS (OR SERVICE PROVIDERS)</w:t>
      </w:r>
      <w:r w:rsidR="00AA02D0">
        <w:rPr>
          <w:rFonts w:ascii="Arial" w:hAnsi="Arial" w:cs="Arial"/>
          <w:lang w:val="uk-UA"/>
        </w:rPr>
        <w:t> means any natural or legal person who processes the data on behalf of the Data Controller. We may use the services of various Service Providers in order to process your data more effectively.</w:t>
      </w:r>
    </w:p>
    <w:p w14:paraId="5EAD55CD" w14:textId="77777777" w:rsidR="00DF06A3" w:rsidRPr="00CC1986" w:rsidRDefault="00DF06A3" w:rsidP="00826773">
      <w:pPr>
        <w:keepNext w:val="0"/>
        <w:keepLines w:val="0"/>
        <w:spacing w:after="0"/>
        <w:ind w:left="357"/>
        <w:jc w:val="both"/>
        <w:rPr>
          <w:rFonts w:ascii="Arial" w:hAnsi="Arial" w:cs="Arial"/>
        </w:rPr>
      </w:pPr>
      <w:r w:rsidRPr="00CC1986">
        <w:rPr>
          <w:rFonts w:ascii="Arial" w:hAnsi="Arial" w:cs="Arial"/>
        </w:rPr>
        <w:t xml:space="preserve"> </w:t>
      </w:r>
    </w:p>
    <w:p w14:paraId="3AC19422" w14:textId="77777777" w:rsidR="007A0E8C" w:rsidRPr="00CC1986" w:rsidRDefault="00214B0E" w:rsidP="00826773">
      <w:pPr>
        <w:keepNext w:val="0"/>
        <w:keepLines w:val="0"/>
        <w:spacing w:after="0"/>
        <w:ind w:left="357"/>
        <w:jc w:val="both"/>
        <w:rPr>
          <w:rFonts w:ascii="Arial" w:hAnsi="Arial" w:cs="Arial"/>
        </w:rPr>
      </w:pPr>
      <w:r w:rsidRPr="00CC1986">
        <w:rPr>
          <w:rFonts w:ascii="Arial" w:hAnsi="Arial" w:cs="Arial"/>
          <w:b/>
        </w:rPr>
        <w:t>DATA SUBJECT </w:t>
      </w:r>
      <w:r w:rsidR="00AA02D0" w:rsidRPr="00AA02D0">
        <w:rPr>
          <w:rFonts w:ascii="Arial" w:hAnsi="Arial" w:cs="Arial"/>
        </w:rPr>
        <w:t>is any living individual who is the subject of Personal Data.</w:t>
      </w:r>
    </w:p>
    <w:p w14:paraId="2F5C9D17" w14:textId="77777777" w:rsidR="00DF06A3" w:rsidRPr="00CC1986" w:rsidRDefault="00DF06A3" w:rsidP="00826773">
      <w:pPr>
        <w:keepNext w:val="0"/>
        <w:keepLines w:val="0"/>
        <w:spacing w:after="0"/>
        <w:ind w:left="357"/>
        <w:jc w:val="both"/>
        <w:rPr>
          <w:rFonts w:ascii="Arial" w:hAnsi="Arial" w:cs="Arial"/>
          <w:b/>
        </w:rPr>
      </w:pPr>
      <w:r w:rsidRPr="00CC1986">
        <w:rPr>
          <w:rFonts w:ascii="Arial" w:hAnsi="Arial" w:cs="Arial"/>
        </w:rPr>
        <w:t xml:space="preserve"> </w:t>
      </w:r>
    </w:p>
    <w:p w14:paraId="0F0352CD" w14:textId="77777777" w:rsidR="007A0E8C" w:rsidRPr="00CC1986" w:rsidRDefault="00214B0E" w:rsidP="00826773">
      <w:pPr>
        <w:keepNext w:val="0"/>
        <w:keepLines w:val="0"/>
        <w:spacing w:after="0"/>
        <w:ind w:left="357"/>
        <w:jc w:val="both"/>
        <w:rPr>
          <w:rFonts w:ascii="Arial" w:hAnsi="Arial" w:cs="Arial"/>
        </w:rPr>
      </w:pPr>
      <w:r w:rsidRPr="00CC1986">
        <w:rPr>
          <w:rFonts w:ascii="Arial" w:hAnsi="Arial" w:cs="Arial"/>
          <w:b/>
        </w:rPr>
        <w:t>THE USER </w:t>
      </w:r>
      <w:r w:rsidR="007A0E8C" w:rsidRPr="00CC1986">
        <w:rPr>
          <w:rFonts w:ascii="Arial" w:hAnsi="Arial" w:cs="Arial"/>
        </w:rPr>
        <w:t>is the individual using our Service. The User corresponds to the Data Subject, who is the subject of Personal Data.</w:t>
      </w:r>
    </w:p>
    <w:p w14:paraId="0D8C34FA" w14:textId="77777777" w:rsidR="00DF06A3" w:rsidRPr="00CC1986" w:rsidRDefault="00DF06A3" w:rsidP="00826773">
      <w:pPr>
        <w:keepNext w:val="0"/>
        <w:keepLines w:val="0"/>
        <w:spacing w:after="0"/>
        <w:ind w:left="357"/>
        <w:jc w:val="both"/>
        <w:rPr>
          <w:rFonts w:ascii="Arial" w:hAnsi="Arial" w:cs="Arial"/>
        </w:rPr>
      </w:pPr>
      <w:r w:rsidRPr="00CC1986">
        <w:rPr>
          <w:rFonts w:ascii="Arial" w:hAnsi="Arial" w:cs="Arial"/>
        </w:rPr>
        <w:t xml:space="preserve"> </w:t>
      </w:r>
    </w:p>
    <w:p w14:paraId="56D91EA1"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lastRenderedPageBreak/>
        <w:t>Information Collection and Use</w:t>
      </w:r>
    </w:p>
    <w:p w14:paraId="6278EF16" w14:textId="77777777" w:rsidR="00B56BA4" w:rsidRPr="00B56BA4" w:rsidRDefault="00B56BA4" w:rsidP="00B56BA4">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54790EB6" w14:textId="77777777" w:rsidR="00E86D6A" w:rsidRPr="00616A33" w:rsidRDefault="00A83A91" w:rsidP="00826773">
      <w:pPr>
        <w:pStyle w:val="ListParagraph"/>
        <w:keepNext w:val="0"/>
        <w:keepLines w:val="0"/>
        <w:spacing w:after="0"/>
        <w:ind w:left="357"/>
        <w:jc w:val="both"/>
        <w:rPr>
          <w:rFonts w:ascii="Arial" w:hAnsi="Arial" w:cs="Arial"/>
          <w:b/>
          <w:u w:val="single"/>
        </w:rPr>
      </w:pPr>
      <w:r w:rsidRPr="00616A33">
        <w:rPr>
          <w:rFonts w:ascii="Arial" w:hAnsi="Arial" w:cs="Arial"/>
        </w:rPr>
        <w:t>We collect several different types of information for various purposes to provide and improve our Service to you.</w:t>
      </w:r>
    </w:p>
    <w:p w14:paraId="43362F4A" w14:textId="77777777" w:rsidR="00DF06A3" w:rsidRPr="00CC1986" w:rsidRDefault="00DF06A3" w:rsidP="00826773">
      <w:pPr>
        <w:keepNext w:val="0"/>
        <w:keepLines w:val="0"/>
        <w:spacing w:after="0"/>
        <w:rPr>
          <w:rFonts w:ascii="Arial" w:hAnsi="Arial" w:cs="Arial"/>
        </w:rPr>
      </w:pPr>
      <w:r w:rsidRPr="00CC1986">
        <w:rPr>
          <w:rFonts w:ascii="Arial" w:hAnsi="Arial" w:cs="Arial"/>
        </w:rPr>
        <w:t xml:space="preserve"> </w:t>
      </w:r>
    </w:p>
    <w:p w14:paraId="10C0F530"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Types of Data Collected</w:t>
      </w:r>
    </w:p>
    <w:p w14:paraId="558AFAF8" w14:textId="77777777" w:rsidR="00B56BA4" w:rsidRDefault="00B56BA4" w:rsidP="00B56BA4">
      <w:pPr>
        <w:pStyle w:val="ListParagraph"/>
        <w:keepLines w:val="0"/>
        <w:spacing w:after="0"/>
        <w:ind w:left="357"/>
        <w:jc w:val="both"/>
        <w:rPr>
          <w:rFonts w:ascii="Arial" w:hAnsi="Arial" w:cs="Arial"/>
          <w:b/>
          <w:u w:val="single"/>
        </w:rPr>
      </w:pPr>
      <w:r>
        <w:rPr>
          <w:rFonts w:ascii="Arial" w:hAnsi="Arial" w:cs="Arial"/>
          <w:b/>
          <w:u w:val="single"/>
          <w:lang w:val="uk-UA"/>
        </w:rPr>
        <w:t xml:space="preserve"> </w:t>
      </w:r>
    </w:p>
    <w:p w14:paraId="4FCACF57" w14:textId="77777777" w:rsidR="00616A33" w:rsidRDefault="00A83A91" w:rsidP="00616A33">
      <w:pPr>
        <w:pStyle w:val="ListParagraph"/>
        <w:keepLines w:val="0"/>
        <w:spacing w:after="0"/>
        <w:ind w:left="357"/>
        <w:jc w:val="both"/>
        <w:rPr>
          <w:rFonts w:ascii="Arial" w:hAnsi="Arial" w:cs="Arial"/>
          <w:b/>
        </w:rPr>
      </w:pPr>
      <w:r w:rsidRPr="00616A33">
        <w:rPr>
          <w:rFonts w:ascii="Arial" w:hAnsi="Arial" w:cs="Arial"/>
          <w:b/>
        </w:rPr>
        <w:t>Personal Data</w:t>
      </w:r>
    </w:p>
    <w:p w14:paraId="32810EE1" w14:textId="77777777" w:rsidR="00B56BA4" w:rsidRPr="0029737D" w:rsidRDefault="00A83A91" w:rsidP="0029737D">
      <w:pPr>
        <w:pStyle w:val="ListParagraph"/>
        <w:keepLines w:val="0"/>
        <w:spacing w:after="0"/>
        <w:ind w:left="357"/>
        <w:jc w:val="both"/>
        <w:rPr>
          <w:rFonts w:ascii="Arial" w:hAnsi="Arial" w:cs="Arial"/>
        </w:rPr>
      </w:pPr>
      <w:r w:rsidRPr="00CC1986">
        <w:rPr>
          <w:rFonts w:ascii="Arial" w:hAnsi="Arial" w:cs="Arial"/>
        </w:rPr>
        <w:t>While using our Service, we may ask you to provide us with certain personally identifiable information that can be used to contact or identify you (“</w:t>
      </w:r>
      <w:r w:rsidRPr="00CC1986">
        <w:rPr>
          <w:rFonts w:ascii="Arial" w:hAnsi="Arial" w:cs="Arial"/>
          <w:b/>
        </w:rPr>
        <w:t>Personal Data</w:t>
      </w:r>
      <w:r w:rsidR="00616A33">
        <w:rPr>
          <w:rFonts w:ascii="Arial" w:hAnsi="Arial" w:cs="Arial"/>
        </w:rPr>
        <w:t>”). Personally identifiable information may include, but is not limited to:</w:t>
      </w:r>
    </w:p>
    <w:p w14:paraId="1C249226" w14:textId="77777777" w:rsidR="00EE3103" w:rsidRPr="00CC1986" w:rsidRDefault="00EE3103" w:rsidP="00616A33">
      <w:pPr>
        <w:keepNext w:val="0"/>
        <w:spacing w:after="0"/>
        <w:jc w:val="both"/>
        <w:rPr>
          <w:rFonts w:ascii="Arial" w:hAnsi="Arial" w:cs="Arial"/>
        </w:rPr>
      </w:pPr>
      <w:r w:rsidRPr="00CC1986">
        <w:rPr>
          <w:rFonts w:ascii="Arial" w:hAnsi="Arial" w:cs="Arial"/>
        </w:rPr>
        <w:t xml:space="preserve"> </w:t>
      </w:r>
    </w:p>
    <w:p w14:paraId="42078F6D" w14:textId="77777777" w:rsidR="00B56BA4" w:rsidRDefault="00EE3103" w:rsidP="00826773">
      <w:pPr>
        <w:pStyle w:val="ListParagraph"/>
        <w:keepNext w:val="0"/>
        <w:keepLines w:val="0"/>
        <w:numPr>
          <w:ilvl w:val="1"/>
          <w:numId w:val="26"/>
        </w:numPr>
        <w:spacing w:after="0"/>
        <w:jc w:val="both"/>
        <w:rPr>
          <w:rFonts w:ascii="Arial" w:hAnsi="Arial" w:cs="Arial"/>
        </w:rPr>
      </w:pPr>
      <w:r w:rsidRPr="00CC1986">
        <w:rPr>
          <w:rFonts w:ascii="Arial" w:hAnsi="Arial" w:cs="Arial"/>
        </w:rPr>
        <w:t>Email address</w:t>
      </w:r>
    </w:p>
    <w:p w14:paraId="37161759" w14:textId="77777777" w:rsidR="00E86D6A" w:rsidRPr="00B56BA4" w:rsidRDefault="00B56BA4" w:rsidP="00B56BA4">
      <w:pPr>
        <w:keepNext w:val="0"/>
        <w:keepLines w:val="0"/>
        <w:spacing w:after="0"/>
        <w:ind w:left="360"/>
        <w:jc w:val="both"/>
        <w:rPr>
          <w:rFonts w:ascii="Arial" w:hAnsi="Arial" w:cs="Arial"/>
        </w:rPr>
      </w:pPr>
      <w:r>
        <w:rPr>
          <w:rFonts w:ascii="Arial" w:hAnsi="Arial" w:cs="Arial"/>
          <w:lang w:val="uk-UA"/>
        </w:rPr>
        <w:t xml:space="preserve"> </w:t>
      </w:r>
    </w:p>
    <w:p w14:paraId="658A877F" w14:textId="77777777" w:rsidR="00B56BA4" w:rsidRDefault="00EE3103" w:rsidP="00826773">
      <w:pPr>
        <w:pStyle w:val="ListParagraph"/>
        <w:keepNext w:val="0"/>
        <w:keepLines w:val="0"/>
        <w:numPr>
          <w:ilvl w:val="1"/>
          <w:numId w:val="26"/>
        </w:numPr>
        <w:spacing w:after="0"/>
        <w:jc w:val="both"/>
        <w:rPr>
          <w:rFonts w:ascii="Arial" w:hAnsi="Arial" w:cs="Arial"/>
        </w:rPr>
      </w:pPr>
      <w:r w:rsidRPr="00CC1986">
        <w:rPr>
          <w:rFonts w:ascii="Arial" w:hAnsi="Arial" w:cs="Arial"/>
        </w:rPr>
        <w:t>First name and last name</w:t>
      </w:r>
    </w:p>
    <w:p w14:paraId="0E7D0EFF" w14:textId="77777777" w:rsidR="00E86D6A" w:rsidRPr="00B56BA4" w:rsidRDefault="00B56BA4" w:rsidP="00B56BA4">
      <w:pPr>
        <w:keepNext w:val="0"/>
        <w:keepLines w:val="0"/>
        <w:spacing w:after="0"/>
        <w:ind w:left="360"/>
        <w:jc w:val="both"/>
        <w:rPr>
          <w:rFonts w:ascii="Arial" w:hAnsi="Arial" w:cs="Arial"/>
        </w:rPr>
      </w:pPr>
      <w:r>
        <w:rPr>
          <w:rFonts w:ascii="Arial" w:hAnsi="Arial" w:cs="Arial"/>
          <w:lang w:val="uk-UA"/>
        </w:rPr>
        <w:t xml:space="preserve"> </w:t>
      </w:r>
    </w:p>
    <w:p w14:paraId="6EB509C7" w14:textId="77777777" w:rsidR="00B56BA4" w:rsidRDefault="00EE3103" w:rsidP="00826773">
      <w:pPr>
        <w:pStyle w:val="ListParagraph"/>
        <w:keepNext w:val="0"/>
        <w:keepLines w:val="0"/>
        <w:numPr>
          <w:ilvl w:val="1"/>
          <w:numId w:val="26"/>
        </w:numPr>
        <w:spacing w:after="0"/>
        <w:jc w:val="both"/>
        <w:rPr>
          <w:rFonts w:ascii="Arial" w:hAnsi="Arial" w:cs="Arial"/>
        </w:rPr>
      </w:pPr>
      <w:r w:rsidRPr="00CC1986">
        <w:rPr>
          <w:rFonts w:ascii="Arial" w:hAnsi="Arial" w:cs="Arial"/>
        </w:rPr>
        <w:t>Phone number</w:t>
      </w:r>
    </w:p>
    <w:p w14:paraId="3244F986" w14:textId="77777777" w:rsidR="00E86D6A" w:rsidRPr="00B56BA4" w:rsidRDefault="00B56BA4" w:rsidP="00B56BA4">
      <w:pPr>
        <w:keepNext w:val="0"/>
        <w:keepLines w:val="0"/>
        <w:spacing w:after="0"/>
        <w:ind w:left="360"/>
        <w:jc w:val="both"/>
        <w:rPr>
          <w:rFonts w:ascii="Arial" w:hAnsi="Arial" w:cs="Arial"/>
        </w:rPr>
      </w:pPr>
      <w:r>
        <w:rPr>
          <w:rFonts w:ascii="Arial" w:hAnsi="Arial" w:cs="Arial"/>
          <w:lang w:val="uk-UA"/>
        </w:rPr>
        <w:t xml:space="preserve"> </w:t>
      </w:r>
    </w:p>
    <w:p w14:paraId="1B25689E" w14:textId="77777777" w:rsidR="00B56BA4" w:rsidRDefault="00EE3103" w:rsidP="00826773">
      <w:pPr>
        <w:pStyle w:val="ListParagraph"/>
        <w:keepNext w:val="0"/>
        <w:keepLines w:val="0"/>
        <w:numPr>
          <w:ilvl w:val="1"/>
          <w:numId w:val="26"/>
        </w:numPr>
        <w:spacing w:after="0"/>
        <w:jc w:val="both"/>
        <w:rPr>
          <w:rFonts w:ascii="Arial" w:hAnsi="Arial" w:cs="Arial"/>
        </w:rPr>
      </w:pPr>
      <w:r w:rsidRPr="00CC1986">
        <w:rPr>
          <w:rFonts w:ascii="Arial" w:hAnsi="Arial" w:cs="Arial"/>
        </w:rPr>
        <w:t>Address, State, Province, ZIP/Postal code, City</w:t>
      </w:r>
    </w:p>
    <w:p w14:paraId="052B2E33" w14:textId="77777777" w:rsidR="00E86D6A" w:rsidRPr="00B56BA4" w:rsidRDefault="00B56BA4" w:rsidP="00B56BA4">
      <w:pPr>
        <w:keepNext w:val="0"/>
        <w:keepLines w:val="0"/>
        <w:spacing w:after="0"/>
        <w:ind w:left="360"/>
        <w:jc w:val="both"/>
        <w:rPr>
          <w:rFonts w:ascii="Arial" w:hAnsi="Arial" w:cs="Arial"/>
        </w:rPr>
      </w:pPr>
      <w:r>
        <w:rPr>
          <w:rFonts w:ascii="Arial" w:hAnsi="Arial" w:cs="Arial"/>
          <w:lang w:val="uk-UA"/>
        </w:rPr>
        <w:t xml:space="preserve"> </w:t>
      </w:r>
    </w:p>
    <w:p w14:paraId="649801DD" w14:textId="77777777" w:rsidR="00B56BA4" w:rsidRDefault="00EE3103" w:rsidP="00826773">
      <w:pPr>
        <w:pStyle w:val="ListParagraph"/>
        <w:keepNext w:val="0"/>
        <w:keepLines w:val="0"/>
        <w:numPr>
          <w:ilvl w:val="1"/>
          <w:numId w:val="26"/>
        </w:numPr>
        <w:spacing w:after="0"/>
        <w:jc w:val="both"/>
        <w:rPr>
          <w:rFonts w:ascii="Arial" w:hAnsi="Arial" w:cs="Arial"/>
        </w:rPr>
      </w:pPr>
      <w:r w:rsidRPr="00CC1986">
        <w:rPr>
          <w:rFonts w:ascii="Arial" w:hAnsi="Arial" w:cs="Arial"/>
        </w:rPr>
        <w:t>Cookies and Usage Data</w:t>
      </w:r>
    </w:p>
    <w:p w14:paraId="368C62FD" w14:textId="77777777" w:rsidR="00EE3103" w:rsidRPr="00B56BA4" w:rsidRDefault="00B56BA4" w:rsidP="00B56BA4">
      <w:pPr>
        <w:keepNext w:val="0"/>
        <w:keepLines w:val="0"/>
        <w:spacing w:after="0"/>
        <w:ind w:left="360"/>
        <w:jc w:val="both"/>
        <w:rPr>
          <w:rFonts w:ascii="Arial" w:hAnsi="Arial" w:cs="Arial"/>
        </w:rPr>
      </w:pPr>
      <w:r>
        <w:rPr>
          <w:rFonts w:ascii="Arial" w:hAnsi="Arial" w:cs="Arial"/>
          <w:lang w:val="uk-UA"/>
        </w:rPr>
        <w:t xml:space="preserve"> </w:t>
      </w:r>
    </w:p>
    <w:p w14:paraId="39709D52" w14:textId="3DFE6B03" w:rsidR="009E14C0" w:rsidRPr="00CC1986" w:rsidRDefault="007A0E8C" w:rsidP="00826773">
      <w:pPr>
        <w:pStyle w:val="ListParagraph"/>
        <w:keepNext w:val="0"/>
        <w:keepLines w:val="0"/>
        <w:spacing w:after="0"/>
        <w:ind w:left="357"/>
        <w:jc w:val="both"/>
        <w:rPr>
          <w:rFonts w:ascii="Arial" w:hAnsi="Arial" w:cs="Arial"/>
        </w:rPr>
      </w:pPr>
      <w:r w:rsidRPr="00CC1986">
        <w:rPr>
          <w:rFonts w:ascii="Arial" w:hAnsi="Arial" w:cs="Arial"/>
        </w:rPr>
        <w:t>We may use your Personal Data to contact you with newsletters, marketing or promotional materials and other information that may be of interest to you. You may opt out of receiving any, or all, of these communications from us by following the unsubscribe link.</w:t>
      </w:r>
    </w:p>
    <w:p w14:paraId="100BFFCF" w14:textId="77777777" w:rsidR="009E14C0" w:rsidRPr="00CC1986" w:rsidRDefault="009E14C0" w:rsidP="00826773">
      <w:pPr>
        <w:keepNext w:val="0"/>
        <w:keepLines w:val="0"/>
        <w:spacing w:after="0"/>
        <w:ind w:left="284"/>
        <w:jc w:val="both"/>
        <w:rPr>
          <w:rFonts w:ascii="Arial" w:hAnsi="Arial" w:cs="Arial"/>
        </w:rPr>
      </w:pPr>
      <w:r w:rsidRPr="00CC1986">
        <w:rPr>
          <w:rFonts w:ascii="Arial" w:hAnsi="Arial" w:cs="Arial"/>
        </w:rPr>
        <w:t xml:space="preserve"> </w:t>
      </w:r>
    </w:p>
    <w:p w14:paraId="301AE719" w14:textId="77777777" w:rsidR="00E86D6A" w:rsidRDefault="00A83A91" w:rsidP="00616A33">
      <w:pPr>
        <w:pStyle w:val="ListParagraph"/>
        <w:keepLines w:val="0"/>
        <w:spacing w:after="0"/>
        <w:ind w:left="357"/>
        <w:jc w:val="both"/>
        <w:rPr>
          <w:rFonts w:ascii="Arial" w:hAnsi="Arial" w:cs="Arial"/>
          <w:b/>
        </w:rPr>
      </w:pPr>
      <w:r w:rsidRPr="00616A33">
        <w:rPr>
          <w:rFonts w:ascii="Arial" w:hAnsi="Arial" w:cs="Arial"/>
          <w:b/>
        </w:rPr>
        <w:t>Usage Data</w:t>
      </w:r>
    </w:p>
    <w:p w14:paraId="132084AC"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We may also collect information that your browser sends whenever you visit our Service or when you access Service by or through a mobile device (“</w:t>
      </w:r>
      <w:r w:rsidRPr="00CC1986">
        <w:rPr>
          <w:rFonts w:ascii="Arial" w:hAnsi="Arial" w:cs="Arial"/>
          <w:b/>
        </w:rPr>
        <w:t>Usage Data</w:t>
      </w:r>
      <w:r w:rsidR="009E2070" w:rsidRPr="00CC1986">
        <w:rPr>
          <w:rFonts w:ascii="Arial" w:hAnsi="Arial" w:cs="Arial"/>
        </w:rPr>
        <w:t>”).</w:t>
      </w:r>
    </w:p>
    <w:p w14:paraId="618E851C"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33958014"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095F513E"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28BC6010" w14:textId="77777777" w:rsidR="00E86D6A" w:rsidRPr="00CC1986" w:rsidRDefault="00A83A91" w:rsidP="00826773">
      <w:pPr>
        <w:pStyle w:val="ListParagraph"/>
        <w:keepNext w:val="0"/>
        <w:keepLines w:val="0"/>
        <w:spacing w:after="0"/>
        <w:ind w:left="357"/>
        <w:jc w:val="both"/>
        <w:rPr>
          <w:rFonts w:ascii="Arial" w:hAnsi="Arial" w:cs="Arial"/>
        </w:rPr>
      </w:pPr>
      <w:r w:rsidRPr="00CC1986">
        <w:rPr>
          <w:rFonts w:ascii="Arial" w:hAnsi="Arial" w:cs="Arial"/>
        </w:rPr>
        <w:t>When you access Service with a mobile device, this Usage Data may include information such as the type of mobile device you use, your mobile device unique ID, the IP address of your mobile device, your mobile operating system, the type of mobile Internet browser you use, unique device identifiers and other diagnostic data.</w:t>
      </w:r>
    </w:p>
    <w:p w14:paraId="5DBE038D" w14:textId="77777777" w:rsidR="009E14C0" w:rsidRPr="00CC1986" w:rsidRDefault="009E14C0" w:rsidP="00826773">
      <w:pPr>
        <w:keepNext w:val="0"/>
        <w:keepLines w:val="0"/>
        <w:spacing w:after="0"/>
        <w:ind w:left="284"/>
        <w:jc w:val="both"/>
        <w:rPr>
          <w:rFonts w:ascii="Arial" w:hAnsi="Arial" w:cs="Arial"/>
        </w:rPr>
      </w:pPr>
      <w:r w:rsidRPr="00CC1986">
        <w:rPr>
          <w:rFonts w:ascii="Arial" w:hAnsi="Arial" w:cs="Arial"/>
        </w:rPr>
        <w:t xml:space="preserve"> </w:t>
      </w:r>
    </w:p>
    <w:p w14:paraId="24ED9500" w14:textId="77777777" w:rsidR="00E86D6A" w:rsidRDefault="00A83A91" w:rsidP="00616A33">
      <w:pPr>
        <w:pStyle w:val="ListParagraph"/>
        <w:keepLines w:val="0"/>
        <w:spacing w:after="0"/>
        <w:ind w:left="357"/>
        <w:jc w:val="both"/>
        <w:rPr>
          <w:rFonts w:ascii="Arial" w:hAnsi="Arial" w:cs="Arial"/>
          <w:b/>
          <w:iCs/>
        </w:rPr>
      </w:pPr>
      <w:r w:rsidRPr="00616A33">
        <w:rPr>
          <w:rFonts w:ascii="Arial" w:hAnsi="Arial" w:cs="Arial"/>
          <w:b/>
          <w:iCs/>
        </w:rPr>
        <w:t>Location Data</w:t>
      </w:r>
    </w:p>
    <w:p w14:paraId="4979D5D3" w14:textId="77777777" w:rsidR="00E86D6A" w:rsidRDefault="00A83A91" w:rsidP="00B56BA4">
      <w:pPr>
        <w:pStyle w:val="ListParagraph"/>
        <w:keepLines w:val="0"/>
        <w:spacing w:after="0"/>
        <w:ind w:left="357"/>
        <w:jc w:val="both"/>
        <w:rPr>
          <w:rFonts w:ascii="Arial" w:hAnsi="Arial" w:cs="Arial"/>
        </w:rPr>
      </w:pPr>
      <w:r w:rsidRPr="00CC1986">
        <w:rPr>
          <w:rFonts w:ascii="Arial" w:hAnsi="Arial" w:cs="Arial"/>
        </w:rPr>
        <w:t>We may use and store information about your location if you give us permission to do so (“</w:t>
      </w:r>
      <w:r w:rsidRPr="00CC1986">
        <w:rPr>
          <w:rFonts w:ascii="Arial" w:hAnsi="Arial" w:cs="Arial"/>
          <w:b/>
        </w:rPr>
        <w:t>Location Data</w:t>
      </w:r>
      <w:r w:rsidR="00616A33">
        <w:rPr>
          <w:rFonts w:ascii="Arial" w:hAnsi="Arial" w:cs="Arial"/>
        </w:rPr>
        <w:t>”). We use this data to provide features of our Service, to improve and customize our Service.</w:t>
      </w:r>
    </w:p>
    <w:p w14:paraId="620CDBAA"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2253E4B2" w14:textId="77777777" w:rsidR="00E86D6A" w:rsidRPr="00CC1986" w:rsidRDefault="00A83A91" w:rsidP="00826773">
      <w:pPr>
        <w:pStyle w:val="ListParagraph"/>
        <w:keepNext w:val="0"/>
        <w:keepLines w:val="0"/>
        <w:spacing w:after="0"/>
        <w:ind w:left="357"/>
        <w:jc w:val="both"/>
        <w:rPr>
          <w:rFonts w:ascii="Arial" w:hAnsi="Arial" w:cs="Arial"/>
        </w:rPr>
      </w:pPr>
      <w:r w:rsidRPr="00CC1986">
        <w:rPr>
          <w:rFonts w:ascii="Arial" w:hAnsi="Arial" w:cs="Arial"/>
        </w:rPr>
        <w:t>You can enable or disable location services when you use our Service at any time by way of your device settings.</w:t>
      </w:r>
    </w:p>
    <w:p w14:paraId="077955A3" w14:textId="77777777" w:rsidR="009E14C0" w:rsidRPr="00CC1986" w:rsidRDefault="009E14C0" w:rsidP="00826773">
      <w:pPr>
        <w:keepNext w:val="0"/>
        <w:keepLines w:val="0"/>
        <w:spacing w:after="0"/>
        <w:ind w:left="284"/>
        <w:jc w:val="both"/>
        <w:rPr>
          <w:rFonts w:ascii="Arial" w:hAnsi="Arial" w:cs="Arial"/>
        </w:rPr>
      </w:pPr>
      <w:r w:rsidRPr="00CC1986">
        <w:rPr>
          <w:rFonts w:ascii="Arial" w:hAnsi="Arial" w:cs="Arial"/>
        </w:rPr>
        <w:t xml:space="preserve"> </w:t>
      </w:r>
    </w:p>
    <w:p w14:paraId="574BF644" w14:textId="77777777" w:rsidR="00E86D6A" w:rsidRDefault="00A83A91" w:rsidP="00616A33">
      <w:pPr>
        <w:pStyle w:val="ListParagraph"/>
        <w:keepLines w:val="0"/>
        <w:spacing w:after="0"/>
        <w:ind w:left="357"/>
        <w:jc w:val="both"/>
        <w:rPr>
          <w:rFonts w:ascii="Arial" w:hAnsi="Arial" w:cs="Arial"/>
          <w:b/>
          <w:iCs/>
        </w:rPr>
      </w:pPr>
      <w:r w:rsidRPr="00616A33">
        <w:rPr>
          <w:rFonts w:ascii="Arial" w:hAnsi="Arial" w:cs="Arial"/>
          <w:b/>
          <w:iCs/>
        </w:rPr>
        <w:t>Tracking Cookies Data</w:t>
      </w:r>
    </w:p>
    <w:p w14:paraId="18336AF1"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We use cookies and similar tracking technologies to track the activity on our Service and we hold certain information.</w:t>
      </w:r>
    </w:p>
    <w:p w14:paraId="079A6A09"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lastRenderedPageBreak/>
        <w:t xml:space="preserve"> </w:t>
      </w:r>
    </w:p>
    <w:p w14:paraId="49E27D83"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analyze our Service.</w:t>
      </w:r>
    </w:p>
    <w:p w14:paraId="10F5E4CF"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445780FC"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You can instruct your browser to refuse all cookies or to indicate when a cookie is being sent. However, if you do not accept cookies, you may not be able to use some portions of our Service.</w:t>
      </w:r>
    </w:p>
    <w:p w14:paraId="6BFC2EB1"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449832C3" w14:textId="77777777" w:rsidR="00E86D6A" w:rsidRDefault="00A83A91" w:rsidP="00616A33">
      <w:pPr>
        <w:pStyle w:val="ListParagraph"/>
        <w:keepLines w:val="0"/>
        <w:spacing w:after="0"/>
        <w:ind w:left="357"/>
        <w:jc w:val="both"/>
        <w:rPr>
          <w:rFonts w:ascii="Arial" w:hAnsi="Arial" w:cs="Arial"/>
        </w:rPr>
      </w:pPr>
      <w:r w:rsidRPr="00CC1986">
        <w:rPr>
          <w:rFonts w:ascii="Arial" w:hAnsi="Arial" w:cs="Arial"/>
        </w:rPr>
        <w:t>Examples of Cookies we use:</w:t>
      </w:r>
    </w:p>
    <w:p w14:paraId="1DE0436D" w14:textId="77777777" w:rsidR="00B56BA4" w:rsidRPr="00B56BA4" w:rsidRDefault="00B56BA4" w:rsidP="00616A33">
      <w:pPr>
        <w:pStyle w:val="ListParagraph"/>
        <w:keepLines w:val="0"/>
        <w:spacing w:after="0"/>
        <w:ind w:left="357"/>
        <w:jc w:val="both"/>
        <w:rPr>
          <w:rFonts w:ascii="Arial" w:hAnsi="Arial" w:cs="Arial"/>
          <w:lang w:val="uk-UA"/>
        </w:rPr>
      </w:pPr>
      <w:r>
        <w:rPr>
          <w:rFonts w:ascii="Arial" w:hAnsi="Arial" w:cs="Arial"/>
          <w:lang w:val="uk-UA"/>
        </w:rPr>
        <w:t xml:space="preserve"> </w:t>
      </w:r>
    </w:p>
    <w:p w14:paraId="3F87653E" w14:textId="77777777" w:rsidR="00E86D6A" w:rsidRDefault="00A83A91" w:rsidP="00826773">
      <w:pPr>
        <w:pStyle w:val="ListParagraph"/>
        <w:keepNext w:val="0"/>
        <w:keepLines w:val="0"/>
        <w:numPr>
          <w:ilvl w:val="1"/>
          <w:numId w:val="27"/>
        </w:numPr>
        <w:spacing w:after="0"/>
        <w:jc w:val="both"/>
        <w:rPr>
          <w:rFonts w:ascii="Arial" w:hAnsi="Arial" w:cs="Arial"/>
        </w:rPr>
      </w:pPr>
      <w:r w:rsidRPr="00CC1986">
        <w:rPr>
          <w:rFonts w:ascii="Arial" w:hAnsi="Arial" w:cs="Arial"/>
          <w:b/>
        </w:rPr>
        <w:t>Session Cookies:</w:t>
      </w:r>
      <w:r w:rsidR="009E14C0" w:rsidRPr="00CC1986">
        <w:rPr>
          <w:rFonts w:ascii="Arial" w:hAnsi="Arial" w:cs="Arial"/>
        </w:rPr>
        <w:t> We use Session Cookies to operate our Service.</w:t>
      </w:r>
    </w:p>
    <w:p w14:paraId="4843E1A7" w14:textId="77777777" w:rsidR="00B56BA4" w:rsidRPr="00CC1986" w:rsidRDefault="00B56BA4" w:rsidP="00B56BA4">
      <w:pPr>
        <w:pStyle w:val="ListParagraph"/>
        <w:keepNext w:val="0"/>
        <w:keepLines w:val="0"/>
        <w:spacing w:after="0"/>
        <w:ind w:left="357"/>
        <w:jc w:val="both"/>
        <w:rPr>
          <w:rFonts w:ascii="Arial" w:hAnsi="Arial" w:cs="Arial"/>
        </w:rPr>
      </w:pPr>
      <w:r>
        <w:rPr>
          <w:rFonts w:ascii="Arial" w:hAnsi="Arial" w:cs="Arial"/>
          <w:lang w:val="uk-UA"/>
        </w:rPr>
        <w:t xml:space="preserve"> </w:t>
      </w:r>
    </w:p>
    <w:p w14:paraId="6F348D3F" w14:textId="77777777" w:rsidR="00E86D6A" w:rsidRDefault="00A83A91" w:rsidP="00826773">
      <w:pPr>
        <w:pStyle w:val="ListParagraph"/>
        <w:keepNext w:val="0"/>
        <w:keepLines w:val="0"/>
        <w:numPr>
          <w:ilvl w:val="1"/>
          <w:numId w:val="27"/>
        </w:numPr>
        <w:spacing w:after="0"/>
        <w:jc w:val="both"/>
        <w:rPr>
          <w:rFonts w:ascii="Arial" w:hAnsi="Arial" w:cs="Arial"/>
        </w:rPr>
      </w:pPr>
      <w:r w:rsidRPr="00CC1986">
        <w:rPr>
          <w:rFonts w:ascii="Arial" w:hAnsi="Arial" w:cs="Arial"/>
          <w:b/>
        </w:rPr>
        <w:t>Preference Cookies:</w:t>
      </w:r>
      <w:r w:rsidR="009E14C0" w:rsidRPr="00CC1986">
        <w:rPr>
          <w:rFonts w:ascii="Arial" w:hAnsi="Arial" w:cs="Arial"/>
        </w:rPr>
        <w:t> We use Preference Cookies to remember your preferences and various settings.</w:t>
      </w:r>
    </w:p>
    <w:p w14:paraId="4E1B91F6"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12BB6FC0" w14:textId="77777777" w:rsidR="00A61F00" w:rsidRDefault="00A83A91" w:rsidP="00826773">
      <w:pPr>
        <w:pStyle w:val="ListParagraph"/>
        <w:keepNext w:val="0"/>
        <w:keepLines w:val="0"/>
        <w:numPr>
          <w:ilvl w:val="1"/>
          <w:numId w:val="27"/>
        </w:numPr>
        <w:spacing w:after="0"/>
        <w:jc w:val="both"/>
        <w:rPr>
          <w:rFonts w:ascii="Arial" w:hAnsi="Arial" w:cs="Arial"/>
        </w:rPr>
      </w:pPr>
      <w:r w:rsidRPr="00CC1986">
        <w:rPr>
          <w:rFonts w:ascii="Arial" w:hAnsi="Arial" w:cs="Arial"/>
          <w:b/>
        </w:rPr>
        <w:t>Security Cookies:</w:t>
      </w:r>
      <w:r w:rsidR="009E14C0" w:rsidRPr="00CC1986">
        <w:rPr>
          <w:rFonts w:ascii="Arial" w:hAnsi="Arial" w:cs="Arial"/>
        </w:rPr>
        <w:t> We use Security Cookies for security purposes.</w:t>
      </w:r>
    </w:p>
    <w:p w14:paraId="3BBAC303"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06D80EA7" w14:textId="77777777" w:rsidR="00D80D3E" w:rsidRPr="00CC1986" w:rsidRDefault="00A61F00" w:rsidP="00826773">
      <w:pPr>
        <w:pStyle w:val="ListParagraph"/>
        <w:keepNext w:val="0"/>
        <w:keepLines w:val="0"/>
        <w:numPr>
          <w:ilvl w:val="1"/>
          <w:numId w:val="27"/>
        </w:numPr>
        <w:spacing w:after="0"/>
        <w:jc w:val="both"/>
        <w:rPr>
          <w:rFonts w:ascii="Arial" w:hAnsi="Arial" w:cs="Arial"/>
        </w:rPr>
      </w:pPr>
      <w:r w:rsidRPr="00CC1986">
        <w:rPr>
          <w:rFonts w:ascii="Arial" w:hAnsi="Arial" w:cs="Arial"/>
          <w:b/>
        </w:rPr>
        <w:t>Advertising Cookies:</w:t>
      </w:r>
      <w:r w:rsidR="009E14C0" w:rsidRPr="00CC1986">
        <w:rPr>
          <w:rFonts w:ascii="Arial" w:hAnsi="Arial" w:cs="Arial"/>
        </w:rPr>
        <w:t> Advertising Cookies are used to serve you with advertisements that may be relevant to you and your interests.</w:t>
      </w:r>
    </w:p>
    <w:p w14:paraId="29B6D7DD" w14:textId="77777777" w:rsidR="00EC45C8" w:rsidRPr="00CC1986" w:rsidRDefault="00EC45C8" w:rsidP="00826773">
      <w:pPr>
        <w:keepNext w:val="0"/>
        <w:keepLines w:val="0"/>
        <w:spacing w:after="0"/>
        <w:ind w:left="360"/>
        <w:jc w:val="both"/>
        <w:rPr>
          <w:rFonts w:ascii="Arial" w:hAnsi="Arial" w:cs="Arial"/>
        </w:rPr>
      </w:pPr>
      <w:r w:rsidRPr="00CC1986">
        <w:rPr>
          <w:rFonts w:ascii="Arial" w:hAnsi="Arial" w:cs="Arial"/>
        </w:rPr>
        <w:t xml:space="preserve"> </w:t>
      </w:r>
    </w:p>
    <w:p w14:paraId="70F8E5A9" w14:textId="77777777" w:rsidR="00CB1255" w:rsidRDefault="0011195F" w:rsidP="00616A33">
      <w:pPr>
        <w:pStyle w:val="ListParagraph"/>
        <w:keepLines w:val="0"/>
        <w:spacing w:after="0"/>
        <w:ind w:left="357"/>
        <w:jc w:val="both"/>
        <w:rPr>
          <w:rFonts w:ascii="Arial" w:hAnsi="Arial" w:cs="Arial"/>
          <w:b/>
        </w:rPr>
      </w:pPr>
      <w:r w:rsidRPr="00616A33">
        <w:rPr>
          <w:rFonts w:ascii="Arial" w:hAnsi="Arial" w:cs="Arial"/>
          <w:b/>
        </w:rPr>
        <w:t>Other Data</w:t>
      </w:r>
    </w:p>
    <w:p w14:paraId="178F7936" w14:textId="60FE35C1" w:rsidR="00CB1255" w:rsidRPr="00CC1986" w:rsidRDefault="00CB1255" w:rsidP="00616A33">
      <w:pPr>
        <w:pStyle w:val="ListParagraph"/>
        <w:keepLines w:val="0"/>
        <w:spacing w:after="0"/>
        <w:ind w:left="357"/>
        <w:jc w:val="both"/>
        <w:rPr>
          <w:rFonts w:ascii="Arial" w:hAnsi="Arial" w:cs="Arial"/>
        </w:rPr>
      </w:pPr>
      <w:r w:rsidRPr="00CC1986">
        <w:rPr>
          <w:rFonts w:ascii="Arial" w:hAnsi="Arial" w:cs="Arial"/>
        </w:rPr>
        <w:t xml:space="preserve">While using our Service, we may also collect the following information: sex, age, date of birth, place of birth, registration at place of residence and actual address, telephone number (work, mobile), details of documents on education, qualification, professional training, employment agreements, non-disclosure agreements, information on marital status, family members, social security (or other taxpayer identification) number, office location and other data. </w:t>
      </w:r>
    </w:p>
    <w:p w14:paraId="7629C6FC" w14:textId="77777777" w:rsidR="00EC45C8" w:rsidRPr="00CC1986" w:rsidRDefault="00EC45C8" w:rsidP="00AA02D0">
      <w:pPr>
        <w:keepNext w:val="0"/>
        <w:spacing w:after="0"/>
        <w:rPr>
          <w:rFonts w:ascii="Arial" w:hAnsi="Arial" w:cs="Arial"/>
        </w:rPr>
      </w:pPr>
      <w:r w:rsidRPr="00CC1986">
        <w:rPr>
          <w:rFonts w:ascii="Arial" w:hAnsi="Arial" w:cs="Arial"/>
        </w:rPr>
        <w:t xml:space="preserve"> </w:t>
      </w:r>
    </w:p>
    <w:p w14:paraId="5AA425CF"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Use of Data</w:t>
      </w:r>
    </w:p>
    <w:p w14:paraId="664B4E76" w14:textId="77777777" w:rsidR="00B56BA4" w:rsidRPr="00B56BA4" w:rsidRDefault="00B56BA4" w:rsidP="00B56BA4">
      <w:pPr>
        <w:keepLines w:val="0"/>
        <w:spacing w:after="0"/>
        <w:jc w:val="both"/>
        <w:rPr>
          <w:rFonts w:ascii="Arial" w:hAnsi="Arial" w:cs="Arial"/>
          <w:b/>
          <w:u w:val="single"/>
          <w:lang w:val="uk-UA"/>
        </w:rPr>
      </w:pPr>
      <w:r>
        <w:rPr>
          <w:rFonts w:ascii="Arial" w:hAnsi="Arial" w:cs="Arial"/>
          <w:b/>
          <w:u w:val="single"/>
          <w:lang w:val="uk-UA"/>
        </w:rPr>
        <w:t xml:space="preserve"> </w:t>
      </w:r>
    </w:p>
    <w:p w14:paraId="720E0405" w14:textId="05F6581A" w:rsidR="00E86D6A" w:rsidRDefault="00F171DE" w:rsidP="00616A33">
      <w:pPr>
        <w:pStyle w:val="ListParagraph"/>
        <w:keepLines w:val="0"/>
        <w:spacing w:after="0"/>
        <w:ind w:left="357"/>
        <w:jc w:val="both"/>
        <w:rPr>
          <w:rFonts w:ascii="Arial" w:hAnsi="Arial" w:cs="Arial"/>
        </w:rPr>
      </w:pPr>
      <w:sdt>
        <w:sdtPr>
          <w:rPr>
            <w:rFonts w:ascii="Arial" w:hAnsi="Arial" w:cs="Arial"/>
          </w:rPr>
          <w:alias w:val="Company"/>
          <w:tag w:val=""/>
          <w:id w:val="-1116295750"/>
          <w:placeholder>
            <w:docPart w:val="A8A59AD0BE2848358D3BDD0519A0D210"/>
          </w:placeholder>
          <w:dataBinding w:prefixMappings="xmlns:ns0='http://schemas.openxmlformats.org/officeDocument/2006/extended-properties' " w:xpath="/ns0:Properties[1]/ns0:Company[1]" w:storeItemID="{6668398D-A668-4E3E-A5EB-62B293D839F1}"/>
          <w:text/>
        </w:sdtPr>
        <w:sdtEndPr/>
        <w:sdtContent>
          <w:r w:rsidR="00512412">
            <w:rPr>
              <w:rFonts w:ascii="Arial" w:hAnsi="Arial" w:cs="Arial"/>
            </w:rPr>
            <w:t>Woodfield Academy</w:t>
          </w:r>
        </w:sdtContent>
      </w:sdt>
      <w:r w:rsidR="00EC45C8" w:rsidRPr="00CC1986">
        <w:rPr>
          <w:rFonts w:ascii="Arial" w:hAnsi="Arial" w:cs="Arial"/>
        </w:rPr>
        <w:t> uses the collected data for various purposes:</w:t>
      </w:r>
    </w:p>
    <w:p w14:paraId="1EBD1706" w14:textId="77777777" w:rsidR="00B56BA4" w:rsidRPr="00B56BA4" w:rsidRDefault="00B56BA4" w:rsidP="00B56BA4">
      <w:pPr>
        <w:keepLines w:val="0"/>
        <w:spacing w:after="0"/>
        <w:jc w:val="both"/>
        <w:rPr>
          <w:rFonts w:ascii="Arial" w:hAnsi="Arial" w:cs="Arial"/>
          <w:lang w:val="uk-UA"/>
        </w:rPr>
      </w:pPr>
      <w:r>
        <w:rPr>
          <w:rFonts w:ascii="Arial" w:hAnsi="Arial" w:cs="Arial"/>
          <w:lang w:val="uk-UA"/>
        </w:rPr>
        <w:t xml:space="preserve"> </w:t>
      </w:r>
    </w:p>
    <w:p w14:paraId="57290789" w14:textId="77777777" w:rsidR="00E86D6A"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provide and maintain our Service;</w:t>
      </w:r>
    </w:p>
    <w:p w14:paraId="5C13021D" w14:textId="77777777" w:rsidR="00B56BA4"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6044E93A" w14:textId="77777777" w:rsidR="00B56BA4" w:rsidRDefault="0055243B" w:rsidP="00B56BA4">
      <w:pPr>
        <w:pStyle w:val="ListParagraph"/>
        <w:keepNext w:val="0"/>
        <w:keepLines w:val="0"/>
        <w:numPr>
          <w:ilvl w:val="1"/>
          <w:numId w:val="28"/>
        </w:numPr>
        <w:spacing w:after="0"/>
        <w:jc w:val="both"/>
        <w:rPr>
          <w:rFonts w:ascii="Arial" w:hAnsi="Arial" w:cs="Arial"/>
        </w:rPr>
      </w:pPr>
      <w:r>
        <w:rPr>
          <w:rFonts w:ascii="Arial" w:hAnsi="Arial" w:cs="Arial"/>
        </w:rPr>
        <w:t xml:space="preserve">to notify you about changes to our Service; </w:t>
      </w:r>
    </w:p>
    <w:p w14:paraId="4EB435FA" w14:textId="77777777" w:rsidR="00E86D6A"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7287A4D7" w14:textId="77777777" w:rsidR="00B56BA4" w:rsidRDefault="0055243B" w:rsidP="00B56BA4">
      <w:pPr>
        <w:pStyle w:val="ListParagraph"/>
        <w:keepNext w:val="0"/>
        <w:keepLines w:val="0"/>
        <w:numPr>
          <w:ilvl w:val="1"/>
          <w:numId w:val="28"/>
        </w:numPr>
        <w:spacing w:after="0"/>
        <w:jc w:val="both"/>
        <w:rPr>
          <w:rFonts w:ascii="Arial" w:hAnsi="Arial" w:cs="Arial"/>
        </w:rPr>
      </w:pPr>
      <w:r>
        <w:rPr>
          <w:rFonts w:ascii="Arial" w:hAnsi="Arial" w:cs="Arial"/>
        </w:rPr>
        <w:t xml:space="preserve">to allow you to participate in interactive features of our Service when you choose to do so; </w:t>
      </w:r>
    </w:p>
    <w:p w14:paraId="58CBB0F5" w14:textId="77777777" w:rsidR="00E86D6A"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195093BA" w14:textId="77777777" w:rsidR="00B56BA4" w:rsidRDefault="0055243B" w:rsidP="00B56BA4">
      <w:pPr>
        <w:pStyle w:val="ListParagraph"/>
        <w:keepNext w:val="0"/>
        <w:keepLines w:val="0"/>
        <w:numPr>
          <w:ilvl w:val="1"/>
          <w:numId w:val="28"/>
        </w:numPr>
        <w:spacing w:after="0"/>
        <w:jc w:val="both"/>
        <w:rPr>
          <w:rFonts w:ascii="Arial" w:hAnsi="Arial" w:cs="Arial"/>
        </w:rPr>
      </w:pPr>
      <w:r>
        <w:rPr>
          <w:rFonts w:ascii="Arial" w:hAnsi="Arial" w:cs="Arial"/>
        </w:rPr>
        <w:t xml:space="preserve">to provide customer support; </w:t>
      </w:r>
    </w:p>
    <w:p w14:paraId="43400F8D" w14:textId="77777777" w:rsidR="00E86D6A"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0BA16AEB" w14:textId="77777777" w:rsidR="00B56BA4" w:rsidRDefault="0055243B" w:rsidP="00B56BA4">
      <w:pPr>
        <w:pStyle w:val="ListParagraph"/>
        <w:keepNext w:val="0"/>
        <w:keepLines w:val="0"/>
        <w:numPr>
          <w:ilvl w:val="1"/>
          <w:numId w:val="28"/>
        </w:numPr>
        <w:spacing w:after="0"/>
        <w:jc w:val="both"/>
        <w:rPr>
          <w:rFonts w:ascii="Arial" w:hAnsi="Arial" w:cs="Arial"/>
        </w:rPr>
      </w:pPr>
      <w:r>
        <w:rPr>
          <w:rFonts w:ascii="Arial" w:hAnsi="Arial" w:cs="Arial"/>
        </w:rPr>
        <w:t xml:space="preserve">to gather analysis or valuable information so that we can improve our Service; </w:t>
      </w:r>
    </w:p>
    <w:p w14:paraId="4A8F72EA" w14:textId="77777777" w:rsidR="00E86D6A"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7C386806" w14:textId="77777777" w:rsidR="00E86D6A"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monitor the usage of our Service;</w:t>
      </w:r>
    </w:p>
    <w:p w14:paraId="1AFBB966"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4604446A" w14:textId="77777777" w:rsidR="00E86D6A"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detect, prevent and address technical issues;</w:t>
      </w:r>
    </w:p>
    <w:p w14:paraId="2CC15F7D" w14:textId="77777777" w:rsidR="00B56BA4"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1179151B" w14:textId="77777777" w:rsidR="00051848"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fulfill any other purpose for which you provide it;</w:t>
      </w:r>
    </w:p>
    <w:p w14:paraId="6D2B665A"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350277B8" w14:textId="77777777" w:rsidR="00051848"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carry out our obligations and enforce our rights arising from any contracts entered into between you and us, including for billing and collection;</w:t>
      </w:r>
    </w:p>
    <w:p w14:paraId="3AB78C69"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lastRenderedPageBreak/>
        <w:t xml:space="preserve"> </w:t>
      </w:r>
    </w:p>
    <w:p w14:paraId="2E926552" w14:textId="77777777" w:rsidR="00051848"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provide you with notices about your account and/or subscription, including expiration and renewal notices, email-instructions, etc.;</w:t>
      </w:r>
    </w:p>
    <w:p w14:paraId="4145D813"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2F7F3036" w14:textId="77777777" w:rsidR="00846FC1"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provide you with news, special offers and general information about other goods, services and events which we offer that are similar to those that you have already purchased or enquired about unless you have opted not to receive such information;</w:t>
      </w:r>
    </w:p>
    <w:p w14:paraId="3D696341"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0F119413" w14:textId="77777777" w:rsidR="00217370"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in any other way we may describe when you provide the information;</w:t>
      </w:r>
    </w:p>
    <w:p w14:paraId="306A601D"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7BF60FC0" w14:textId="77777777" w:rsidR="00217370" w:rsidRPr="00CC1986"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 xml:space="preserve">for any other purpose with your consent. </w:t>
      </w:r>
    </w:p>
    <w:p w14:paraId="29C72313" w14:textId="77777777" w:rsidR="00EC45C8" w:rsidRPr="00CC1986" w:rsidRDefault="00EC45C8" w:rsidP="00AA02D0">
      <w:pPr>
        <w:keepNext w:val="0"/>
        <w:keepLines w:val="0"/>
        <w:spacing w:after="0"/>
        <w:jc w:val="both"/>
        <w:rPr>
          <w:rFonts w:ascii="Arial" w:hAnsi="Arial" w:cs="Arial"/>
        </w:rPr>
      </w:pPr>
      <w:r w:rsidRPr="00CC1986">
        <w:rPr>
          <w:rFonts w:ascii="Arial" w:hAnsi="Arial" w:cs="Arial"/>
        </w:rPr>
        <w:t xml:space="preserve"> </w:t>
      </w:r>
    </w:p>
    <w:p w14:paraId="57996026" w14:textId="77777777" w:rsidR="00FA510F" w:rsidRDefault="00FA510F"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Retention of Data</w:t>
      </w:r>
    </w:p>
    <w:p w14:paraId="320A8040" w14:textId="77777777" w:rsidR="00B56BA4" w:rsidRPr="00B56BA4" w:rsidRDefault="00B56BA4" w:rsidP="00B56BA4">
      <w:pPr>
        <w:keepLines w:val="0"/>
        <w:spacing w:after="0"/>
        <w:jc w:val="both"/>
        <w:rPr>
          <w:rFonts w:ascii="Arial" w:hAnsi="Arial" w:cs="Arial"/>
          <w:b/>
          <w:u w:val="single"/>
          <w:lang w:val="uk-UA"/>
        </w:rPr>
      </w:pPr>
      <w:r>
        <w:rPr>
          <w:rFonts w:ascii="Arial" w:hAnsi="Arial" w:cs="Arial"/>
          <w:b/>
          <w:u w:val="single"/>
          <w:lang w:val="uk-UA"/>
        </w:rPr>
        <w:t xml:space="preserve"> </w:t>
      </w:r>
    </w:p>
    <w:p w14:paraId="57E6E70C" w14:textId="77777777" w:rsidR="00FA510F" w:rsidRDefault="00FA510F" w:rsidP="00826773">
      <w:pPr>
        <w:pStyle w:val="ListParagraph"/>
        <w:keepNext w:val="0"/>
        <w:keepLines w:val="0"/>
        <w:spacing w:after="0"/>
        <w:ind w:left="357"/>
        <w:jc w:val="both"/>
        <w:rPr>
          <w:rFonts w:ascii="Arial" w:hAnsi="Arial" w:cs="Arial"/>
        </w:rPr>
      </w:pPr>
      <w:r w:rsidRPr="00CC1986">
        <w:rPr>
          <w:rFonts w:ascii="Arial" w:hAnsi="Arial" w:cs="Arial"/>
        </w:rPr>
        <w:t>We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503AA25B"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74736595" w14:textId="77777777" w:rsidR="00FA510F" w:rsidRPr="00CC1986" w:rsidRDefault="00FA510F" w:rsidP="00826773">
      <w:pPr>
        <w:pStyle w:val="ListParagraph"/>
        <w:keepNext w:val="0"/>
        <w:keepLines w:val="0"/>
        <w:spacing w:after="0"/>
        <w:ind w:left="357"/>
        <w:jc w:val="both"/>
        <w:rPr>
          <w:rFonts w:ascii="Arial" w:hAnsi="Arial" w:cs="Arial"/>
        </w:rPr>
      </w:pPr>
      <w:r w:rsidRPr="00CC1986">
        <w:rPr>
          <w:rFonts w:ascii="Arial" w:hAnsi="Arial" w:cs="Arial"/>
        </w:rPr>
        <w:t>We will also retain Usage Data for internal analysis purposes. Usage Data is generally retained for a shorter period, except when this data is used to strengthen the security or to improve the functionality of our Service, or we are legally obligated to retain this data for longer time periods.</w:t>
      </w:r>
    </w:p>
    <w:p w14:paraId="0A0CEDE2" w14:textId="77777777" w:rsidR="00EC45C8" w:rsidRPr="00CC1986" w:rsidRDefault="00EC45C8" w:rsidP="00826773">
      <w:pPr>
        <w:keepNext w:val="0"/>
        <w:keepLines w:val="0"/>
        <w:spacing w:after="0"/>
        <w:rPr>
          <w:rFonts w:ascii="Arial" w:hAnsi="Arial" w:cs="Arial"/>
        </w:rPr>
      </w:pPr>
      <w:r w:rsidRPr="00CC1986">
        <w:rPr>
          <w:rFonts w:ascii="Arial" w:hAnsi="Arial" w:cs="Arial"/>
        </w:rPr>
        <w:t xml:space="preserve"> </w:t>
      </w:r>
    </w:p>
    <w:p w14:paraId="2D0EA82E"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Transfer of Data</w:t>
      </w:r>
    </w:p>
    <w:p w14:paraId="2656C594" w14:textId="77777777" w:rsidR="00B56BA4" w:rsidRPr="00B56BA4" w:rsidRDefault="00B56BA4" w:rsidP="00B56BA4">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69E68293"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Your information, including Personal Data, may be transferred to – and maintained on – computers located outside of your state, province, country or other governmental jurisdiction where the data protection laws may differ from those of your jurisdiction.</w:t>
      </w:r>
    </w:p>
    <w:p w14:paraId="4B2C2A00"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785431B7"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If you are located outside United States and choose to provide information to us, please note that we transfer the data, including Personal Data, to United States and process it there.</w:t>
      </w:r>
    </w:p>
    <w:p w14:paraId="51043303"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2925EBE8"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Your consent to this Privacy Policy followed by your submission of such information represents your agreement to that transfer.</w:t>
      </w:r>
    </w:p>
    <w:p w14:paraId="2ED7F9C0"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2E9505C1" w14:textId="1C474112" w:rsidR="00E86D6A" w:rsidRPr="00CC1986" w:rsidRDefault="00F171DE" w:rsidP="00F836CF">
      <w:pPr>
        <w:pStyle w:val="ListParagraph"/>
        <w:keepNext w:val="0"/>
        <w:keepLines w:val="0"/>
        <w:spacing w:after="0"/>
        <w:ind w:left="357" w:right="4"/>
        <w:jc w:val="both"/>
        <w:rPr>
          <w:rFonts w:ascii="Arial" w:hAnsi="Arial" w:cs="Arial"/>
        </w:rPr>
      </w:pPr>
      <w:sdt>
        <w:sdtPr>
          <w:rPr>
            <w:rFonts w:ascii="Arial" w:hAnsi="Arial" w:cs="Arial"/>
          </w:rPr>
          <w:alias w:val="Company"/>
          <w:tag w:val=""/>
          <w:id w:val="1681006479"/>
          <w:placeholder>
            <w:docPart w:val="A3F822F3D5D7453281A7E3EB4776E540"/>
          </w:placeholder>
          <w:dataBinding w:prefixMappings="xmlns:ns0='http://schemas.openxmlformats.org/officeDocument/2006/extended-properties' " w:xpath="/ns0:Properties[1]/ns0:Company[1]" w:storeItemID="{6668398D-A668-4E3E-A5EB-62B293D839F1}"/>
          <w:text/>
        </w:sdtPr>
        <w:sdtEndPr/>
        <w:sdtContent>
          <w:r w:rsidR="00512412">
            <w:rPr>
              <w:rFonts w:ascii="Arial" w:hAnsi="Arial" w:cs="Arial"/>
            </w:rPr>
            <w:t>Woodfield Academy</w:t>
          </w:r>
        </w:sdtContent>
      </w:sdt>
      <w:r w:rsidR="00EC45C8" w:rsidRPr="00CC1986">
        <w:rPr>
          <w:rFonts w:ascii="Arial" w:hAnsi="Arial" w:cs="Arial"/>
        </w:rPr>
        <w:t> will take all the steps reasonably necessary to ensure that your data is treated securely and in accordance with this Privacy Policy and no transfer of your Personal Data will take place to an organisation or a country unless there are adequate controls in place including the security of your data and other personal information.</w:t>
      </w:r>
    </w:p>
    <w:p w14:paraId="260A9023" w14:textId="77777777" w:rsidR="00EC45C8" w:rsidRPr="00CC1986" w:rsidRDefault="00EC45C8" w:rsidP="00826773">
      <w:pPr>
        <w:keepNext w:val="0"/>
        <w:keepLines w:val="0"/>
        <w:spacing w:after="0"/>
        <w:rPr>
          <w:rFonts w:ascii="Arial" w:hAnsi="Arial" w:cs="Arial"/>
        </w:rPr>
      </w:pPr>
      <w:r w:rsidRPr="00CC1986">
        <w:rPr>
          <w:rFonts w:ascii="Arial" w:hAnsi="Arial" w:cs="Arial"/>
        </w:rPr>
        <w:t xml:space="preserve"> </w:t>
      </w:r>
    </w:p>
    <w:p w14:paraId="7E484C14"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Disclosure of Data</w:t>
      </w:r>
    </w:p>
    <w:p w14:paraId="369B9267" w14:textId="77777777" w:rsidR="00B56BA4" w:rsidRPr="00AA02D0" w:rsidRDefault="00B56BA4" w:rsidP="0029737D">
      <w:pPr>
        <w:pStyle w:val="ListParagraph"/>
        <w:keepLines w:val="0"/>
        <w:spacing w:after="0"/>
        <w:ind w:left="357"/>
        <w:jc w:val="both"/>
        <w:rPr>
          <w:rFonts w:ascii="Arial" w:hAnsi="Arial" w:cs="Arial"/>
          <w:b/>
          <w:u w:val="single"/>
        </w:rPr>
      </w:pPr>
      <w:r>
        <w:rPr>
          <w:rFonts w:ascii="Arial" w:hAnsi="Arial" w:cs="Arial"/>
          <w:b/>
          <w:u w:val="single"/>
          <w:lang w:val="uk-UA"/>
        </w:rPr>
        <w:t xml:space="preserve"> </w:t>
      </w:r>
    </w:p>
    <w:p w14:paraId="4F0EE910" w14:textId="77777777" w:rsidR="0094504A" w:rsidRPr="00CC1986" w:rsidRDefault="0094504A" w:rsidP="00616A33">
      <w:pPr>
        <w:pStyle w:val="ListParagraph"/>
        <w:keepLines w:val="0"/>
        <w:spacing w:after="0"/>
        <w:ind w:left="357"/>
        <w:jc w:val="both"/>
        <w:rPr>
          <w:rFonts w:ascii="Arial" w:hAnsi="Arial" w:cs="Arial"/>
        </w:rPr>
      </w:pPr>
      <w:r w:rsidRPr="00CC1986">
        <w:rPr>
          <w:rFonts w:ascii="Arial" w:hAnsi="Arial" w:cs="Arial"/>
        </w:rPr>
        <w:t>We may disclose personal information that we collect, or you provide:</w:t>
      </w:r>
    </w:p>
    <w:p w14:paraId="0A0FF032" w14:textId="77777777" w:rsidR="00EC45C8" w:rsidRPr="00CC1986" w:rsidRDefault="00EC45C8" w:rsidP="00AA02D0">
      <w:pPr>
        <w:keepNext w:val="0"/>
        <w:spacing w:after="0"/>
        <w:rPr>
          <w:rFonts w:ascii="Arial" w:hAnsi="Arial" w:cs="Arial"/>
        </w:rPr>
      </w:pPr>
      <w:r w:rsidRPr="00CC1986">
        <w:rPr>
          <w:rFonts w:ascii="Arial" w:hAnsi="Arial" w:cs="Arial"/>
        </w:rPr>
        <w:t xml:space="preserve"> </w:t>
      </w:r>
    </w:p>
    <w:p w14:paraId="2A131229" w14:textId="77777777" w:rsidR="00AA02D0" w:rsidRDefault="00C10D98" w:rsidP="0029737D">
      <w:pPr>
        <w:pStyle w:val="ListParagraph"/>
        <w:keepLines w:val="0"/>
        <w:numPr>
          <w:ilvl w:val="1"/>
          <w:numId w:val="29"/>
        </w:numPr>
        <w:spacing w:after="0"/>
        <w:jc w:val="both"/>
        <w:rPr>
          <w:rFonts w:ascii="Arial" w:hAnsi="Arial" w:cs="Arial"/>
          <w:b/>
        </w:rPr>
      </w:pPr>
      <w:r w:rsidRPr="00AA02D0">
        <w:rPr>
          <w:rFonts w:ascii="Arial" w:hAnsi="Arial" w:cs="Arial"/>
          <w:b/>
        </w:rPr>
        <w:t>Disclosure for Law Enforcement.</w:t>
      </w:r>
    </w:p>
    <w:p w14:paraId="38AC6A17" w14:textId="77777777" w:rsidR="00C10D98" w:rsidRPr="00AA02D0" w:rsidRDefault="00C10D98" w:rsidP="00826773">
      <w:pPr>
        <w:pStyle w:val="ListParagraph"/>
        <w:keepNext w:val="0"/>
        <w:keepLines w:val="0"/>
        <w:spacing w:after="0"/>
        <w:ind w:left="714"/>
        <w:jc w:val="both"/>
        <w:rPr>
          <w:rFonts w:ascii="Arial" w:hAnsi="Arial" w:cs="Arial"/>
          <w:b/>
        </w:rPr>
      </w:pPr>
      <w:r w:rsidRPr="00AA02D0">
        <w:rPr>
          <w:rFonts w:ascii="Arial" w:hAnsi="Arial" w:cs="Arial"/>
        </w:rPr>
        <w:t>Under certain circumstances, we may be required to disclose your Personal Data if required to do so by law or in response to valid requests by public authorities.</w:t>
      </w:r>
    </w:p>
    <w:p w14:paraId="496EBADD" w14:textId="77777777" w:rsidR="00EC45C8" w:rsidRPr="00CC1986" w:rsidRDefault="00EC45C8" w:rsidP="00826773">
      <w:pPr>
        <w:keepNext w:val="0"/>
        <w:keepLines w:val="0"/>
        <w:spacing w:after="0"/>
        <w:ind w:left="426"/>
        <w:rPr>
          <w:rFonts w:ascii="Arial" w:hAnsi="Arial" w:cs="Arial"/>
        </w:rPr>
      </w:pPr>
      <w:r w:rsidRPr="00CC1986">
        <w:rPr>
          <w:rFonts w:ascii="Arial" w:hAnsi="Arial" w:cs="Arial"/>
        </w:rPr>
        <w:t xml:space="preserve"> </w:t>
      </w:r>
    </w:p>
    <w:p w14:paraId="194FE32D" w14:textId="77777777" w:rsidR="00AA02D0" w:rsidRDefault="00EC45C8" w:rsidP="0029737D">
      <w:pPr>
        <w:pStyle w:val="ListParagraph"/>
        <w:keepLines w:val="0"/>
        <w:numPr>
          <w:ilvl w:val="1"/>
          <w:numId w:val="29"/>
        </w:numPr>
        <w:spacing w:after="0"/>
        <w:jc w:val="both"/>
        <w:rPr>
          <w:rFonts w:ascii="Arial" w:hAnsi="Arial" w:cs="Arial"/>
          <w:b/>
        </w:rPr>
      </w:pPr>
      <w:r w:rsidRPr="00CC1986">
        <w:rPr>
          <w:rFonts w:ascii="Arial" w:hAnsi="Arial" w:cs="Arial"/>
          <w:b/>
        </w:rPr>
        <w:lastRenderedPageBreak/>
        <w:t>Business Transaction.</w:t>
      </w:r>
    </w:p>
    <w:p w14:paraId="28CAF710" w14:textId="77777777" w:rsidR="00EC45C8" w:rsidRPr="00AA02D0" w:rsidRDefault="00EC45C8" w:rsidP="00826773">
      <w:pPr>
        <w:pStyle w:val="ListParagraph"/>
        <w:keepNext w:val="0"/>
        <w:keepLines w:val="0"/>
        <w:spacing w:after="0"/>
        <w:ind w:left="714"/>
        <w:jc w:val="both"/>
        <w:rPr>
          <w:rFonts w:ascii="Arial" w:hAnsi="Arial" w:cs="Arial"/>
          <w:b/>
        </w:rPr>
      </w:pPr>
      <w:r w:rsidRPr="00AA02D0">
        <w:rPr>
          <w:rFonts w:ascii="Arial" w:hAnsi="Arial" w:cs="Arial"/>
        </w:rPr>
        <w:t>If we or our subsidiaries are involved in a merger, acquisition or asset sale, your Personal Data may be transferred.</w:t>
      </w:r>
    </w:p>
    <w:p w14:paraId="0D74DFC1" w14:textId="77777777" w:rsidR="00EC45C8" w:rsidRPr="00CC1986" w:rsidRDefault="00EC45C8" w:rsidP="00826773">
      <w:pPr>
        <w:keepNext w:val="0"/>
        <w:keepLines w:val="0"/>
        <w:spacing w:after="0"/>
        <w:ind w:left="425"/>
        <w:rPr>
          <w:rFonts w:ascii="Arial" w:hAnsi="Arial" w:cs="Arial"/>
        </w:rPr>
      </w:pPr>
      <w:r w:rsidRPr="00CC1986">
        <w:rPr>
          <w:rFonts w:ascii="Arial" w:hAnsi="Arial" w:cs="Arial"/>
        </w:rPr>
        <w:t xml:space="preserve"> </w:t>
      </w:r>
    </w:p>
    <w:p w14:paraId="50A319AC" w14:textId="77777777" w:rsidR="00C10D98" w:rsidRDefault="00C10D98" w:rsidP="0029737D">
      <w:pPr>
        <w:pStyle w:val="ListParagraph"/>
        <w:keepLines w:val="0"/>
        <w:numPr>
          <w:ilvl w:val="1"/>
          <w:numId w:val="29"/>
        </w:numPr>
        <w:spacing w:after="0"/>
        <w:ind w:left="709" w:hanging="352"/>
        <w:jc w:val="both"/>
        <w:rPr>
          <w:rFonts w:ascii="Arial" w:hAnsi="Arial" w:cs="Arial"/>
          <w:b/>
        </w:rPr>
      </w:pPr>
      <w:r w:rsidRPr="00CC1986">
        <w:rPr>
          <w:rFonts w:ascii="Arial" w:hAnsi="Arial" w:cs="Arial"/>
          <w:b/>
        </w:rPr>
        <w:t>Other cases. We may disclose your information also:</w:t>
      </w:r>
    </w:p>
    <w:p w14:paraId="1C1CCC8E" w14:textId="77777777" w:rsidR="00B56BA4" w:rsidRPr="00B56BA4" w:rsidRDefault="00B56BA4" w:rsidP="0029737D">
      <w:pPr>
        <w:pStyle w:val="ListParagraph"/>
        <w:keepLines w:val="0"/>
        <w:spacing w:after="0"/>
        <w:ind w:left="709"/>
        <w:jc w:val="both"/>
        <w:rPr>
          <w:rFonts w:ascii="Arial" w:hAnsi="Arial" w:cs="Arial"/>
          <w:b/>
          <w:lang w:val="uk-UA"/>
        </w:rPr>
      </w:pPr>
      <w:r>
        <w:rPr>
          <w:rFonts w:ascii="Arial" w:hAnsi="Arial" w:cs="Arial"/>
          <w:b/>
          <w:lang w:val="uk-UA"/>
        </w:rPr>
        <w:t xml:space="preserve"> </w:t>
      </w:r>
    </w:p>
    <w:p w14:paraId="17E01ABC"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to our subsidiaries and affiliates;</w:t>
      </w:r>
    </w:p>
    <w:p w14:paraId="0B6E6C27" w14:textId="77777777" w:rsidR="00C10D98" w:rsidRPr="00CC1986" w:rsidRDefault="00BE15DE" w:rsidP="00B56BA4">
      <w:pPr>
        <w:pStyle w:val="ListParagraph"/>
        <w:keepNext w:val="0"/>
        <w:keepLines w:val="0"/>
        <w:spacing w:after="0"/>
        <w:ind w:left="1080"/>
        <w:jc w:val="both"/>
        <w:rPr>
          <w:rFonts w:ascii="Arial" w:hAnsi="Arial" w:cs="Arial"/>
        </w:rPr>
      </w:pPr>
      <w:r w:rsidRPr="00CC1986">
        <w:rPr>
          <w:rFonts w:ascii="Arial" w:hAnsi="Arial" w:cs="Arial"/>
        </w:rPr>
        <w:t xml:space="preserve"> </w:t>
      </w:r>
    </w:p>
    <w:p w14:paraId="2637BD15"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to contractors, service providers, and other third parties we use to support our business;</w:t>
      </w:r>
    </w:p>
    <w:p w14:paraId="435D88D9" w14:textId="77777777" w:rsidR="00C10D98" w:rsidRPr="00CC1986" w:rsidRDefault="00BE15DE" w:rsidP="00B56BA4">
      <w:pPr>
        <w:pStyle w:val="ListParagraph"/>
        <w:keepNext w:val="0"/>
        <w:keepLines w:val="0"/>
        <w:spacing w:after="0"/>
        <w:ind w:left="1080"/>
        <w:jc w:val="both"/>
        <w:rPr>
          <w:rFonts w:ascii="Arial" w:hAnsi="Arial" w:cs="Arial"/>
        </w:rPr>
      </w:pPr>
      <w:r w:rsidRPr="00CC1986">
        <w:rPr>
          <w:rFonts w:ascii="Arial" w:hAnsi="Arial" w:cs="Arial"/>
        </w:rPr>
        <w:t xml:space="preserve"> </w:t>
      </w:r>
    </w:p>
    <w:p w14:paraId="7657CBD7"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to fulfill the purpose for which you provide it;</w:t>
      </w:r>
    </w:p>
    <w:p w14:paraId="2133DD3C" w14:textId="77777777" w:rsidR="00C10D98" w:rsidRPr="00CC1986" w:rsidRDefault="00BE15DE" w:rsidP="00B56BA4">
      <w:pPr>
        <w:pStyle w:val="ListParagraph"/>
        <w:keepNext w:val="0"/>
        <w:keepLines w:val="0"/>
        <w:spacing w:after="0"/>
        <w:ind w:left="1080"/>
        <w:jc w:val="both"/>
        <w:rPr>
          <w:rFonts w:ascii="Arial" w:hAnsi="Arial" w:cs="Arial"/>
        </w:rPr>
      </w:pPr>
      <w:r w:rsidRPr="00CC1986">
        <w:rPr>
          <w:rFonts w:ascii="Arial" w:hAnsi="Arial" w:cs="Arial"/>
        </w:rPr>
        <w:t xml:space="preserve"> </w:t>
      </w:r>
    </w:p>
    <w:p w14:paraId="120D2B79"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for any other purpose disclosed by us when you provide the information;</w:t>
      </w:r>
    </w:p>
    <w:p w14:paraId="1E498B10" w14:textId="77777777" w:rsidR="00C10D98" w:rsidRPr="00CC1986" w:rsidRDefault="00BE15DE" w:rsidP="00B56BA4">
      <w:pPr>
        <w:pStyle w:val="ListParagraph"/>
        <w:keepNext w:val="0"/>
        <w:keepLines w:val="0"/>
        <w:spacing w:after="0"/>
        <w:ind w:left="1080"/>
        <w:jc w:val="both"/>
        <w:rPr>
          <w:rFonts w:ascii="Arial" w:hAnsi="Arial" w:cs="Arial"/>
        </w:rPr>
      </w:pPr>
      <w:r w:rsidRPr="00CC1986">
        <w:rPr>
          <w:rFonts w:ascii="Arial" w:hAnsi="Arial" w:cs="Arial"/>
        </w:rPr>
        <w:t xml:space="preserve"> </w:t>
      </w:r>
    </w:p>
    <w:p w14:paraId="0668B0F2"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with your consent in any other cases;</w:t>
      </w:r>
    </w:p>
    <w:p w14:paraId="7958D601" w14:textId="77777777" w:rsidR="00C10D98" w:rsidRPr="009868FD" w:rsidRDefault="00BE15DE" w:rsidP="009868FD">
      <w:pPr>
        <w:pStyle w:val="ListParagraph"/>
        <w:keepNext w:val="0"/>
        <w:keepLines w:val="0"/>
        <w:spacing w:after="0"/>
        <w:ind w:left="1080"/>
        <w:jc w:val="both"/>
        <w:rPr>
          <w:rFonts w:ascii="Arial" w:hAnsi="Arial" w:cs="Arial"/>
        </w:rPr>
      </w:pPr>
      <w:r w:rsidRPr="00CC1986">
        <w:rPr>
          <w:rFonts w:ascii="Arial" w:hAnsi="Arial" w:cs="Arial"/>
        </w:rPr>
        <w:t xml:space="preserve"> </w:t>
      </w:r>
    </w:p>
    <w:p w14:paraId="6016D700"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if we believe disclosure is necessary or appropriate to protect the rights, property, or safety of the Company, our customers, or others.</w:t>
      </w:r>
    </w:p>
    <w:p w14:paraId="674317E7" w14:textId="77777777" w:rsidR="00C10D98" w:rsidRPr="00CC1986" w:rsidRDefault="00BE15DE" w:rsidP="00B56BA4">
      <w:pPr>
        <w:pStyle w:val="ListParagraph"/>
        <w:keepNext w:val="0"/>
        <w:keepLines w:val="0"/>
        <w:spacing w:after="0"/>
        <w:ind w:left="1080"/>
        <w:jc w:val="both"/>
        <w:rPr>
          <w:rFonts w:ascii="Arial" w:hAnsi="Arial" w:cs="Arial"/>
        </w:rPr>
      </w:pPr>
      <w:r w:rsidRPr="00CC1986">
        <w:rPr>
          <w:rFonts w:ascii="Arial" w:hAnsi="Arial" w:cs="Arial"/>
        </w:rPr>
        <w:t xml:space="preserve"> </w:t>
      </w:r>
    </w:p>
    <w:p w14:paraId="127B9AB2"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Security of Data</w:t>
      </w:r>
    </w:p>
    <w:p w14:paraId="2AEA6BEB" w14:textId="77777777" w:rsidR="00B56BA4" w:rsidRPr="00B56BA4" w:rsidRDefault="00B56BA4" w:rsidP="00B56BA4">
      <w:pPr>
        <w:keepLines w:val="0"/>
        <w:spacing w:after="0"/>
        <w:jc w:val="both"/>
        <w:rPr>
          <w:rFonts w:ascii="Arial" w:hAnsi="Arial" w:cs="Arial"/>
          <w:b/>
          <w:u w:val="single"/>
          <w:lang w:val="uk-UA"/>
        </w:rPr>
      </w:pPr>
      <w:r>
        <w:rPr>
          <w:rFonts w:ascii="Arial" w:hAnsi="Arial" w:cs="Arial"/>
          <w:b/>
          <w:u w:val="single"/>
          <w:lang w:val="uk-UA"/>
        </w:rPr>
        <w:t xml:space="preserve"> </w:t>
      </w:r>
    </w:p>
    <w:p w14:paraId="7E3AD442" w14:textId="77777777" w:rsidR="00E86D6A" w:rsidRPr="00CC1986" w:rsidRDefault="00A83A91" w:rsidP="00826773">
      <w:pPr>
        <w:pStyle w:val="ListParagraph"/>
        <w:keepNext w:val="0"/>
        <w:keepLines w:val="0"/>
        <w:spacing w:after="0"/>
        <w:ind w:left="357"/>
        <w:jc w:val="both"/>
        <w:rPr>
          <w:rFonts w:ascii="Arial" w:hAnsi="Arial" w:cs="Arial"/>
        </w:rPr>
      </w:pPr>
      <w:r w:rsidRPr="00CC1986">
        <w:rPr>
          <w:rFonts w:ascii="Arial" w:hAnsi="Arial" w:cs="Arial"/>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31EDE987" w14:textId="77777777" w:rsidR="00BE15DE" w:rsidRPr="00CC1986" w:rsidRDefault="00C43229" w:rsidP="00826773">
      <w:pPr>
        <w:keepNext w:val="0"/>
        <w:keepLines w:val="0"/>
        <w:spacing w:after="0"/>
        <w:rPr>
          <w:rFonts w:ascii="Arial" w:hAnsi="Arial" w:cs="Arial"/>
        </w:rPr>
      </w:pPr>
      <w:r w:rsidRPr="00CC1986">
        <w:rPr>
          <w:rFonts w:ascii="Arial" w:hAnsi="Arial" w:cs="Arial"/>
        </w:rPr>
        <w:t xml:space="preserve"> </w:t>
      </w:r>
    </w:p>
    <w:p w14:paraId="0F5220E6" w14:textId="77777777" w:rsidR="00AF2977" w:rsidRDefault="00AF2977"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Your Data Protection Rights Under General Data Protection Regulation (GDPR)</w:t>
      </w:r>
    </w:p>
    <w:p w14:paraId="5CC4C20A" w14:textId="77777777" w:rsidR="00B56BA4" w:rsidRPr="00B56BA4" w:rsidRDefault="00B56BA4" w:rsidP="00B56BA4">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0354D31A" w14:textId="77777777" w:rsidR="0011195F" w:rsidRDefault="00AF2977" w:rsidP="00826773">
      <w:pPr>
        <w:pStyle w:val="ListParagraph"/>
        <w:keepNext w:val="0"/>
        <w:keepLines w:val="0"/>
        <w:spacing w:after="0"/>
        <w:ind w:left="357"/>
        <w:jc w:val="both"/>
        <w:rPr>
          <w:rFonts w:ascii="Arial" w:hAnsi="Arial" w:cs="Arial"/>
        </w:rPr>
      </w:pPr>
      <w:r w:rsidRPr="00CC1986">
        <w:rPr>
          <w:rFonts w:ascii="Arial" w:hAnsi="Arial" w:cs="Arial"/>
        </w:rPr>
        <w:t xml:space="preserve">If you are a resident of the European Union (EU) and European Economic Area (EEA), you have certain data protection rights, covered by GDPR. – See more at https://eur-lex.europa.eu/eli/reg/2016/679/oj </w:t>
      </w:r>
      <w:hyperlink r:id="rId9" w:history="1"/>
    </w:p>
    <w:p w14:paraId="68333B46"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1075DA6E" w14:textId="77777777" w:rsidR="00AF2977" w:rsidRDefault="003A652F" w:rsidP="00826773">
      <w:pPr>
        <w:pStyle w:val="ListParagraph"/>
        <w:keepNext w:val="0"/>
        <w:keepLines w:val="0"/>
        <w:spacing w:after="0"/>
        <w:ind w:left="357"/>
        <w:jc w:val="both"/>
        <w:rPr>
          <w:rFonts w:ascii="Arial" w:hAnsi="Arial" w:cs="Arial"/>
        </w:rPr>
      </w:pPr>
      <w:r w:rsidRPr="00CC1986">
        <w:rPr>
          <w:rFonts w:ascii="Arial" w:hAnsi="Arial" w:cs="Arial"/>
        </w:rPr>
        <w:t>We aim to take reasonable steps to allow you to correct, amend, delete, or limit the use of your Personal Data.</w:t>
      </w:r>
    </w:p>
    <w:p w14:paraId="14496AF5"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5F98E6EF" w14:textId="3F085B64" w:rsidR="00AF2977" w:rsidRDefault="00AF2977" w:rsidP="00826773">
      <w:pPr>
        <w:pStyle w:val="ListParagraph"/>
        <w:keepNext w:val="0"/>
        <w:keepLines w:val="0"/>
        <w:spacing w:after="0"/>
        <w:ind w:left="357"/>
        <w:jc w:val="both"/>
        <w:rPr>
          <w:rFonts w:ascii="Arial" w:hAnsi="Arial" w:cs="Arial"/>
        </w:rPr>
      </w:pPr>
      <w:r w:rsidRPr="00CC1986">
        <w:rPr>
          <w:rFonts w:ascii="Arial" w:hAnsi="Arial" w:cs="Arial"/>
        </w:rPr>
        <w:t xml:space="preserve">If you wish to be informed what Personal Data we hold about you and if you want it to be removed from our systems, please email us at hey@mandr-group.com. </w:t>
      </w:r>
    </w:p>
    <w:p w14:paraId="07E045EE" w14:textId="77777777" w:rsidR="00616A33" w:rsidRPr="00CC1986"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41E76C8A" w14:textId="77777777" w:rsidR="00AF2977" w:rsidRDefault="00AF2977" w:rsidP="00616A33">
      <w:pPr>
        <w:pStyle w:val="ListParagraph"/>
        <w:keepLines w:val="0"/>
        <w:spacing w:after="0"/>
        <w:ind w:left="357"/>
        <w:jc w:val="both"/>
        <w:rPr>
          <w:rFonts w:ascii="Arial" w:hAnsi="Arial" w:cs="Arial"/>
        </w:rPr>
      </w:pPr>
      <w:r w:rsidRPr="00CC1986">
        <w:rPr>
          <w:rFonts w:ascii="Arial" w:hAnsi="Arial" w:cs="Arial"/>
        </w:rPr>
        <w:t>In certain circumstances, you have the following data protection rights:</w:t>
      </w:r>
    </w:p>
    <w:p w14:paraId="663BC2FF" w14:textId="77777777" w:rsidR="00E655A7" w:rsidRPr="00E655A7" w:rsidRDefault="00E655A7" w:rsidP="00616A33">
      <w:pPr>
        <w:pStyle w:val="ListParagraph"/>
        <w:keepLines w:val="0"/>
        <w:spacing w:after="0"/>
        <w:ind w:left="357"/>
        <w:jc w:val="both"/>
        <w:rPr>
          <w:rFonts w:ascii="Arial" w:hAnsi="Arial" w:cs="Arial"/>
          <w:lang w:val="uk-UA"/>
        </w:rPr>
      </w:pPr>
      <w:r>
        <w:rPr>
          <w:rFonts w:ascii="Arial" w:hAnsi="Arial" w:cs="Arial"/>
          <w:lang w:val="uk-UA"/>
        </w:rPr>
        <w:t xml:space="preserve"> </w:t>
      </w:r>
    </w:p>
    <w:p w14:paraId="1DB49AD0" w14:textId="77777777" w:rsidR="00AF2977" w:rsidRDefault="0055243B" w:rsidP="00AA02D0">
      <w:pPr>
        <w:pStyle w:val="ListParagraph"/>
        <w:keepNext w:val="0"/>
        <w:keepLines w:val="0"/>
        <w:numPr>
          <w:ilvl w:val="1"/>
          <w:numId w:val="30"/>
        </w:numPr>
        <w:spacing w:after="0"/>
        <w:jc w:val="both"/>
        <w:rPr>
          <w:rFonts w:ascii="Arial" w:hAnsi="Arial" w:cs="Arial"/>
        </w:rPr>
      </w:pPr>
      <w:r>
        <w:rPr>
          <w:rFonts w:ascii="Arial" w:hAnsi="Arial" w:cs="Arial"/>
        </w:rPr>
        <w:t>the right to access, update or to delete the information we have on you;</w:t>
      </w:r>
    </w:p>
    <w:p w14:paraId="34A3DFCD" w14:textId="77777777" w:rsidR="00E655A7" w:rsidRPr="00E655A7" w:rsidRDefault="00E655A7" w:rsidP="00E655A7">
      <w:pPr>
        <w:pStyle w:val="ListParagraph"/>
        <w:keepNext w:val="0"/>
        <w:keepLines w:val="0"/>
        <w:spacing w:after="0"/>
        <w:ind w:left="714"/>
        <w:jc w:val="both"/>
        <w:rPr>
          <w:rFonts w:ascii="Arial" w:hAnsi="Arial" w:cs="Arial"/>
          <w:lang w:val="uk-UA"/>
        </w:rPr>
      </w:pPr>
      <w:r>
        <w:rPr>
          <w:rFonts w:ascii="Arial" w:hAnsi="Arial" w:cs="Arial"/>
          <w:lang w:val="uk-UA"/>
        </w:rPr>
        <w:t xml:space="preserve"> </w:t>
      </w:r>
    </w:p>
    <w:p w14:paraId="0DCD84D5" w14:textId="77777777" w:rsidR="00AF2977" w:rsidRDefault="0055243B" w:rsidP="00AA02D0">
      <w:pPr>
        <w:pStyle w:val="ListParagraph"/>
        <w:keepNext w:val="0"/>
        <w:keepLines w:val="0"/>
        <w:numPr>
          <w:ilvl w:val="1"/>
          <w:numId w:val="30"/>
        </w:numPr>
        <w:spacing w:after="0"/>
        <w:jc w:val="both"/>
        <w:rPr>
          <w:rFonts w:ascii="Arial" w:hAnsi="Arial" w:cs="Arial"/>
        </w:rPr>
      </w:pPr>
      <w:r>
        <w:rPr>
          <w:rFonts w:ascii="Arial" w:hAnsi="Arial" w:cs="Arial"/>
        </w:rPr>
        <w:t>the right of rectification. You have the right to have your information rectified if that information is inaccurate or incomplete;</w:t>
      </w:r>
    </w:p>
    <w:p w14:paraId="206D8C30" w14:textId="77777777" w:rsidR="0055243B" w:rsidRPr="0055243B" w:rsidRDefault="0055243B" w:rsidP="0055243B">
      <w:pPr>
        <w:keepNext w:val="0"/>
        <w:keepLines w:val="0"/>
        <w:spacing w:after="0"/>
        <w:jc w:val="both"/>
        <w:rPr>
          <w:rFonts w:ascii="Arial" w:hAnsi="Arial" w:cs="Arial"/>
        </w:rPr>
      </w:pPr>
      <w:r>
        <w:rPr>
          <w:rFonts w:ascii="Arial" w:hAnsi="Arial" w:cs="Arial"/>
        </w:rPr>
        <w:t xml:space="preserve"> </w:t>
      </w:r>
    </w:p>
    <w:p w14:paraId="25A7D8BE" w14:textId="77777777" w:rsidR="00AF2977" w:rsidRDefault="0055243B" w:rsidP="00AA02D0">
      <w:pPr>
        <w:pStyle w:val="ListParagraph"/>
        <w:keepNext w:val="0"/>
        <w:keepLines w:val="0"/>
        <w:numPr>
          <w:ilvl w:val="1"/>
          <w:numId w:val="30"/>
        </w:numPr>
        <w:spacing w:after="0"/>
        <w:jc w:val="both"/>
        <w:rPr>
          <w:rFonts w:ascii="Arial" w:hAnsi="Arial" w:cs="Arial"/>
        </w:rPr>
      </w:pPr>
      <w:r>
        <w:rPr>
          <w:rFonts w:ascii="Arial" w:hAnsi="Arial" w:cs="Arial"/>
        </w:rPr>
        <w:t>the right to object. You have the right to object to our processing of your Personal Data;</w:t>
      </w:r>
    </w:p>
    <w:p w14:paraId="3332B98E" w14:textId="77777777" w:rsidR="00E655A7" w:rsidRPr="00E655A7" w:rsidRDefault="00E655A7" w:rsidP="00E655A7">
      <w:pPr>
        <w:pStyle w:val="ListParagraph"/>
        <w:keepNext w:val="0"/>
        <w:keepLines w:val="0"/>
        <w:spacing w:after="0"/>
        <w:ind w:left="714"/>
        <w:jc w:val="both"/>
        <w:rPr>
          <w:rFonts w:ascii="Arial" w:hAnsi="Arial" w:cs="Arial"/>
          <w:lang w:val="uk-UA"/>
        </w:rPr>
      </w:pPr>
      <w:r>
        <w:rPr>
          <w:rFonts w:ascii="Arial" w:hAnsi="Arial" w:cs="Arial"/>
          <w:lang w:val="uk-UA"/>
        </w:rPr>
        <w:t xml:space="preserve"> </w:t>
      </w:r>
    </w:p>
    <w:p w14:paraId="3C054FD5" w14:textId="77777777" w:rsidR="00E655A7" w:rsidRPr="00E655A7" w:rsidRDefault="0055243B" w:rsidP="00E655A7">
      <w:pPr>
        <w:pStyle w:val="ListParagraph"/>
        <w:keepNext w:val="0"/>
        <w:keepLines w:val="0"/>
        <w:numPr>
          <w:ilvl w:val="1"/>
          <w:numId w:val="30"/>
        </w:numPr>
        <w:spacing w:after="0"/>
        <w:jc w:val="both"/>
        <w:rPr>
          <w:rFonts w:ascii="Arial" w:hAnsi="Arial" w:cs="Arial"/>
        </w:rPr>
      </w:pPr>
      <w:r>
        <w:rPr>
          <w:rFonts w:ascii="Arial" w:hAnsi="Arial" w:cs="Arial"/>
        </w:rPr>
        <w:t>the right of restriction. You have the right to request that we restrict the processing of your personal information;</w:t>
      </w:r>
    </w:p>
    <w:p w14:paraId="32D470A7" w14:textId="77777777" w:rsidR="00E655A7" w:rsidRPr="00E655A7" w:rsidRDefault="00E655A7" w:rsidP="00E655A7">
      <w:pPr>
        <w:pStyle w:val="ListParagraph"/>
        <w:keepNext w:val="0"/>
        <w:keepLines w:val="0"/>
        <w:spacing w:after="0"/>
        <w:ind w:left="714"/>
        <w:jc w:val="both"/>
        <w:rPr>
          <w:rFonts w:ascii="Arial" w:hAnsi="Arial" w:cs="Arial"/>
          <w:lang w:val="uk-UA"/>
        </w:rPr>
      </w:pPr>
      <w:r>
        <w:rPr>
          <w:rFonts w:ascii="Arial" w:hAnsi="Arial" w:cs="Arial"/>
          <w:lang w:val="uk-UA"/>
        </w:rPr>
        <w:t xml:space="preserve"> </w:t>
      </w:r>
    </w:p>
    <w:p w14:paraId="1AF27B15" w14:textId="77777777" w:rsidR="00AF2977" w:rsidRDefault="0055243B" w:rsidP="00AA02D0">
      <w:pPr>
        <w:pStyle w:val="ListParagraph"/>
        <w:keepNext w:val="0"/>
        <w:keepLines w:val="0"/>
        <w:numPr>
          <w:ilvl w:val="1"/>
          <w:numId w:val="30"/>
        </w:numPr>
        <w:spacing w:after="0"/>
        <w:jc w:val="both"/>
        <w:rPr>
          <w:rFonts w:ascii="Arial" w:hAnsi="Arial" w:cs="Arial"/>
        </w:rPr>
      </w:pPr>
      <w:r>
        <w:rPr>
          <w:rFonts w:ascii="Arial" w:hAnsi="Arial" w:cs="Arial"/>
        </w:rPr>
        <w:lastRenderedPageBreak/>
        <w:t>the right to data portability. You have the right to be provided with a copy of your Personal Data in a structured, machine-readable and commonly used format;</w:t>
      </w:r>
    </w:p>
    <w:p w14:paraId="636881E2"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3B4BB037" w14:textId="77777777" w:rsidR="00AF2977" w:rsidRDefault="0055243B" w:rsidP="00AA02D0">
      <w:pPr>
        <w:pStyle w:val="ListParagraph"/>
        <w:keepNext w:val="0"/>
        <w:keepLines w:val="0"/>
        <w:numPr>
          <w:ilvl w:val="1"/>
          <w:numId w:val="30"/>
        </w:numPr>
        <w:spacing w:after="0"/>
        <w:jc w:val="both"/>
        <w:rPr>
          <w:rFonts w:ascii="Arial" w:hAnsi="Arial" w:cs="Arial"/>
        </w:rPr>
      </w:pPr>
      <w:r>
        <w:rPr>
          <w:rFonts w:ascii="Arial" w:hAnsi="Arial" w:cs="Arial"/>
        </w:rPr>
        <w:t>the right to withdraw consent. You also have the right to withdraw your consent at any time where we rely on your consent to process your personal information;</w:t>
      </w:r>
    </w:p>
    <w:p w14:paraId="61B40425"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520FFB4C" w14:textId="5413AC39" w:rsidR="00AF2977" w:rsidRDefault="00AF2977" w:rsidP="00826773">
      <w:pPr>
        <w:pStyle w:val="ListParagraph"/>
        <w:keepNext w:val="0"/>
        <w:keepLines w:val="0"/>
        <w:spacing w:after="0"/>
        <w:ind w:left="357"/>
        <w:jc w:val="both"/>
        <w:rPr>
          <w:rFonts w:ascii="Arial" w:hAnsi="Arial" w:cs="Arial"/>
        </w:rPr>
      </w:pPr>
      <w:r w:rsidRPr="00CC1986">
        <w:rPr>
          <w:rFonts w:ascii="Arial" w:hAnsi="Arial" w:cs="Arial"/>
        </w:rPr>
        <w:t xml:space="preserve">Please note that we may ask you to verify your identity before responding to such requests. Please note, we may not </w:t>
      </w:r>
      <w:r w:rsidR="0049196B">
        <w:rPr>
          <w:rFonts w:ascii="Arial" w:hAnsi="Arial" w:cs="Arial"/>
        </w:rPr>
        <w:t xml:space="preserve">be </w:t>
      </w:r>
      <w:r w:rsidRPr="00CC1986">
        <w:rPr>
          <w:rFonts w:ascii="Arial" w:hAnsi="Arial" w:cs="Arial"/>
        </w:rPr>
        <w:t>able to provide Service without some necessary data.</w:t>
      </w:r>
    </w:p>
    <w:p w14:paraId="4A28761D"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0D4818C5" w14:textId="77777777" w:rsidR="00BE15DE" w:rsidRPr="00CC1986" w:rsidRDefault="00AF2977" w:rsidP="00826773">
      <w:pPr>
        <w:pStyle w:val="ListParagraph"/>
        <w:keepNext w:val="0"/>
        <w:keepLines w:val="0"/>
        <w:spacing w:after="0"/>
        <w:ind w:left="357"/>
        <w:jc w:val="both"/>
        <w:rPr>
          <w:rFonts w:ascii="Arial" w:hAnsi="Arial" w:cs="Arial"/>
        </w:rPr>
      </w:pPr>
      <w:r w:rsidRPr="00CC1986">
        <w:rPr>
          <w:rFonts w:ascii="Arial" w:hAnsi="Arial" w:cs="Arial"/>
        </w:rPr>
        <w:t>You have the right to complain to a Data Protection Authority about our collection and use of your Personal Data. For more information, please contact your local data protection authority in the European Economic Area (EEA).</w:t>
      </w:r>
    </w:p>
    <w:p w14:paraId="21EAF611" w14:textId="77777777" w:rsidR="00BE15DE" w:rsidRPr="00CC1986" w:rsidRDefault="00BE15DE" w:rsidP="00826773">
      <w:pPr>
        <w:keepNext w:val="0"/>
        <w:keepLines w:val="0"/>
        <w:spacing w:after="0"/>
        <w:rPr>
          <w:rFonts w:ascii="Arial" w:hAnsi="Arial" w:cs="Arial"/>
        </w:rPr>
      </w:pPr>
      <w:r w:rsidRPr="00CC1986">
        <w:rPr>
          <w:rFonts w:ascii="Arial" w:hAnsi="Arial" w:cs="Arial"/>
        </w:rPr>
        <w:t xml:space="preserve"> </w:t>
      </w:r>
    </w:p>
    <w:p w14:paraId="4316E367" w14:textId="77777777" w:rsidR="005B4E87" w:rsidRDefault="005B4E87"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Your Data Protection Rights under the California Privacy Protection Act (CalOPPA)</w:t>
      </w:r>
    </w:p>
    <w:p w14:paraId="601EB2EB"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14C2CCAC" w14:textId="77777777" w:rsidR="003D7320" w:rsidRDefault="00C43C95" w:rsidP="00826773">
      <w:pPr>
        <w:pStyle w:val="ListParagraph"/>
        <w:keepNext w:val="0"/>
        <w:keepLines w:val="0"/>
        <w:spacing w:after="0"/>
        <w:ind w:left="357"/>
        <w:jc w:val="both"/>
        <w:rPr>
          <w:rFonts w:ascii="Arial" w:hAnsi="Arial" w:cs="Arial"/>
        </w:rPr>
      </w:pPr>
      <w:proofErr w:type="spellStart"/>
      <w:r w:rsidRPr="00CC1986">
        <w:rPr>
          <w:rFonts w:ascii="Arial" w:hAnsi="Arial" w:cs="Arial"/>
        </w:rPr>
        <w:t>CalOPPA</w:t>
      </w:r>
      <w:proofErr w:type="spellEnd"/>
      <w:r w:rsidRPr="00CC1986">
        <w:rPr>
          <w:rFonts w:ascii="Arial" w:hAnsi="Arial" w:cs="Arial"/>
        </w:rPr>
        <w:t xml:space="preserve"> is the first state law in the nation to require commercial websites and online services to post a privacy policy. The law’s reach stretches well beyond California to require a person or company in the United States (and conceivable the world) that operates websites collecting personally identifiable information from California consumers to post a conspicuous privacy policy on its website stating exactly the information being collected and those individuals with whom it is being shared, and to comply with this policy. – See more at: https://consumercal.org/about-cfc/cfc-education-foundation/california-online-privacy-protection-act-caloppa-3/ </w:t>
      </w:r>
      <w:hyperlink r:id="rId10" w:history="1"/>
    </w:p>
    <w:p w14:paraId="10329A29" w14:textId="77777777" w:rsidR="00616A33" w:rsidRPr="00CC1986"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0050C8CD" w14:textId="77777777" w:rsidR="00C43C95" w:rsidRDefault="00C43C95" w:rsidP="00616A33">
      <w:pPr>
        <w:pStyle w:val="ListParagraph"/>
        <w:keepLines w:val="0"/>
        <w:spacing w:after="0"/>
        <w:ind w:left="357"/>
        <w:jc w:val="both"/>
        <w:rPr>
          <w:rFonts w:ascii="Arial" w:hAnsi="Arial" w:cs="Arial"/>
        </w:rPr>
      </w:pPr>
      <w:r w:rsidRPr="00CC1986">
        <w:rPr>
          <w:rFonts w:ascii="Arial" w:hAnsi="Arial" w:cs="Arial"/>
        </w:rPr>
        <w:t>According to CalOPPA we agree to the following:</w:t>
      </w:r>
    </w:p>
    <w:p w14:paraId="363412E6" w14:textId="77777777" w:rsidR="00E655A7" w:rsidRPr="00E655A7" w:rsidRDefault="00E655A7" w:rsidP="00E655A7">
      <w:pPr>
        <w:keepLines w:val="0"/>
        <w:spacing w:after="0"/>
        <w:jc w:val="both"/>
        <w:rPr>
          <w:rFonts w:ascii="Arial" w:hAnsi="Arial" w:cs="Arial"/>
          <w:lang w:val="uk-UA"/>
        </w:rPr>
      </w:pPr>
      <w:r>
        <w:rPr>
          <w:rFonts w:ascii="Arial" w:hAnsi="Arial" w:cs="Arial"/>
          <w:lang w:val="uk-UA"/>
        </w:rPr>
        <w:t xml:space="preserve"> </w:t>
      </w:r>
    </w:p>
    <w:p w14:paraId="06C5E4C4" w14:textId="77777777" w:rsidR="00C43C95" w:rsidRDefault="0055243B" w:rsidP="00826773">
      <w:pPr>
        <w:pStyle w:val="ListParagraph"/>
        <w:keepNext w:val="0"/>
        <w:keepLines w:val="0"/>
        <w:numPr>
          <w:ilvl w:val="1"/>
          <w:numId w:val="31"/>
        </w:numPr>
        <w:spacing w:after="0"/>
        <w:jc w:val="both"/>
        <w:rPr>
          <w:rFonts w:ascii="Arial" w:hAnsi="Arial" w:cs="Arial"/>
        </w:rPr>
      </w:pPr>
      <w:r>
        <w:rPr>
          <w:rFonts w:ascii="Arial" w:hAnsi="Arial" w:cs="Arial"/>
        </w:rPr>
        <w:t>users can visit our site anonymously;</w:t>
      </w:r>
    </w:p>
    <w:p w14:paraId="70E5E195" w14:textId="77777777" w:rsidR="00E655A7" w:rsidRPr="00E655A7" w:rsidRDefault="00E655A7" w:rsidP="00E655A7">
      <w:pPr>
        <w:pStyle w:val="ListParagraph"/>
        <w:keepNext w:val="0"/>
        <w:keepLines w:val="0"/>
        <w:spacing w:after="0"/>
        <w:ind w:left="714"/>
        <w:jc w:val="both"/>
        <w:rPr>
          <w:rFonts w:ascii="Arial" w:hAnsi="Arial" w:cs="Arial"/>
          <w:lang w:val="uk-UA"/>
        </w:rPr>
      </w:pPr>
      <w:r>
        <w:rPr>
          <w:rFonts w:ascii="Arial" w:hAnsi="Arial" w:cs="Arial"/>
          <w:lang w:val="uk-UA"/>
        </w:rPr>
        <w:t xml:space="preserve"> </w:t>
      </w:r>
    </w:p>
    <w:p w14:paraId="3E0BFBAD" w14:textId="77777777" w:rsidR="00C43C95" w:rsidRDefault="0055243B" w:rsidP="00826773">
      <w:pPr>
        <w:pStyle w:val="ListParagraph"/>
        <w:keepNext w:val="0"/>
        <w:keepLines w:val="0"/>
        <w:numPr>
          <w:ilvl w:val="1"/>
          <w:numId w:val="31"/>
        </w:numPr>
        <w:spacing w:after="0"/>
        <w:jc w:val="both"/>
        <w:rPr>
          <w:rFonts w:ascii="Arial" w:hAnsi="Arial" w:cs="Arial"/>
        </w:rPr>
      </w:pPr>
      <w:r>
        <w:rPr>
          <w:rFonts w:ascii="Arial" w:hAnsi="Arial" w:cs="Arial"/>
        </w:rPr>
        <w:t>our Privacy Policy link includes the word “Privacy”, and can easily be found on the page specified above on the home page of our website;</w:t>
      </w:r>
    </w:p>
    <w:p w14:paraId="6CC30113"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100D1EF4" w14:textId="77777777" w:rsidR="004B55A7" w:rsidRDefault="0055243B" w:rsidP="00826773">
      <w:pPr>
        <w:pStyle w:val="ListParagraph"/>
        <w:keepNext w:val="0"/>
        <w:keepLines w:val="0"/>
        <w:numPr>
          <w:ilvl w:val="1"/>
          <w:numId w:val="31"/>
        </w:numPr>
        <w:spacing w:after="0"/>
        <w:jc w:val="both"/>
        <w:rPr>
          <w:rFonts w:ascii="Arial" w:hAnsi="Arial" w:cs="Arial"/>
        </w:rPr>
      </w:pPr>
      <w:r>
        <w:rPr>
          <w:rFonts w:ascii="Arial" w:hAnsi="Arial" w:cs="Arial"/>
        </w:rPr>
        <w:t>users will be notified of any privacy policy changes on our Privacy Policy Page;</w:t>
      </w:r>
    </w:p>
    <w:p w14:paraId="62694397"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7B52E699" w14:textId="24DD66D8" w:rsidR="004B55A7" w:rsidRPr="00CC1986" w:rsidRDefault="0055243B" w:rsidP="00826773">
      <w:pPr>
        <w:pStyle w:val="ListParagraph"/>
        <w:keepNext w:val="0"/>
        <w:keepLines w:val="0"/>
        <w:numPr>
          <w:ilvl w:val="1"/>
          <w:numId w:val="31"/>
        </w:numPr>
        <w:spacing w:after="0"/>
        <w:jc w:val="both"/>
        <w:rPr>
          <w:rFonts w:ascii="Arial" w:hAnsi="Arial" w:cs="Arial"/>
        </w:rPr>
      </w:pPr>
      <w:r>
        <w:rPr>
          <w:rFonts w:ascii="Arial" w:hAnsi="Arial" w:cs="Arial"/>
        </w:rPr>
        <w:t xml:space="preserve">users are able to change their personal information by emailing us at hey@mandr-group.com. </w:t>
      </w:r>
    </w:p>
    <w:p w14:paraId="36656741" w14:textId="77777777" w:rsidR="00C43229" w:rsidRPr="00CC1986" w:rsidRDefault="00C43229" w:rsidP="00826773">
      <w:pPr>
        <w:keepNext w:val="0"/>
        <w:keepLines w:val="0"/>
        <w:spacing w:after="0"/>
        <w:ind w:left="360"/>
        <w:jc w:val="both"/>
        <w:rPr>
          <w:rFonts w:ascii="Arial" w:hAnsi="Arial" w:cs="Arial"/>
        </w:rPr>
      </w:pPr>
      <w:r w:rsidRPr="00CC1986">
        <w:rPr>
          <w:rFonts w:ascii="Arial" w:hAnsi="Arial" w:cs="Arial"/>
        </w:rPr>
        <w:t xml:space="preserve"> </w:t>
      </w:r>
    </w:p>
    <w:p w14:paraId="6B370333" w14:textId="77777777" w:rsidR="004B55A7" w:rsidRDefault="00A83A91" w:rsidP="00616A33">
      <w:pPr>
        <w:pStyle w:val="ListParagraph"/>
        <w:keepLines w:val="0"/>
        <w:spacing w:after="0"/>
        <w:ind w:left="357"/>
        <w:jc w:val="both"/>
        <w:rPr>
          <w:rFonts w:ascii="Arial" w:hAnsi="Arial" w:cs="Arial"/>
        </w:rPr>
      </w:pPr>
      <w:r w:rsidRPr="00CC1986">
        <w:rPr>
          <w:rFonts w:ascii="Arial" w:hAnsi="Arial" w:cs="Arial"/>
        </w:rPr>
        <w:t>Our Policy on “Do Not Track” Signals:</w:t>
      </w:r>
    </w:p>
    <w:p w14:paraId="3882AC85" w14:textId="77777777" w:rsidR="00E655A7" w:rsidRPr="00E655A7" w:rsidRDefault="00E655A7" w:rsidP="00E655A7">
      <w:pPr>
        <w:keepLines w:val="0"/>
        <w:spacing w:after="0"/>
        <w:jc w:val="both"/>
        <w:rPr>
          <w:rFonts w:ascii="Arial" w:hAnsi="Arial" w:cs="Arial"/>
          <w:lang w:val="uk-UA"/>
        </w:rPr>
      </w:pPr>
      <w:r>
        <w:rPr>
          <w:rFonts w:ascii="Arial" w:hAnsi="Arial" w:cs="Arial"/>
          <w:lang w:val="uk-UA"/>
        </w:rPr>
        <w:t xml:space="preserve"> </w:t>
      </w:r>
    </w:p>
    <w:p w14:paraId="082140DD" w14:textId="4F3633F9" w:rsidR="00E86D6A" w:rsidRDefault="00A83A91" w:rsidP="00616A33">
      <w:pPr>
        <w:pStyle w:val="ListParagraph"/>
        <w:keepLines w:val="0"/>
        <w:spacing w:after="0"/>
        <w:ind w:left="357"/>
        <w:jc w:val="both"/>
        <w:rPr>
          <w:rFonts w:ascii="Arial" w:hAnsi="Arial" w:cs="Arial"/>
        </w:rPr>
      </w:pPr>
      <w:r w:rsidRPr="00CC1986">
        <w:rPr>
          <w:rFonts w:ascii="Arial" w:hAnsi="Arial" w:cs="Arial"/>
        </w:rPr>
        <w:t xml:space="preserve">We </w:t>
      </w:r>
      <w:r w:rsidR="00C21D24">
        <w:rPr>
          <w:rFonts w:ascii="Arial" w:hAnsi="Arial" w:cs="Arial"/>
        </w:rPr>
        <w:t xml:space="preserve">do not </w:t>
      </w:r>
      <w:r w:rsidRPr="00CC1986">
        <w:rPr>
          <w:rFonts w:ascii="Arial" w:hAnsi="Arial" w:cs="Arial"/>
        </w:rPr>
        <w:t>honor Do Not Track signal</w:t>
      </w:r>
      <w:r w:rsidR="00C21D24">
        <w:rPr>
          <w:rFonts w:ascii="Arial" w:hAnsi="Arial" w:cs="Arial"/>
        </w:rPr>
        <w:t>s</w:t>
      </w:r>
      <w:r w:rsidRPr="00CC1986">
        <w:rPr>
          <w:rFonts w:ascii="Arial" w:hAnsi="Arial" w:cs="Arial"/>
        </w:rPr>
        <w:t>. Do Not Track is a preference you can set in your web browser to inform websites that you do not want to be tracked.</w:t>
      </w:r>
      <w:r w:rsidR="007104BD">
        <w:rPr>
          <w:rFonts w:ascii="Arial" w:hAnsi="Arial" w:cs="Arial"/>
        </w:rPr>
        <w:t xml:space="preserve"> If you have the Do Not Track setting turned on in your browser it does not prevent Google Analytics from tracking your activity on our Service. If you would like to not be tracked by Google </w:t>
      </w:r>
      <w:proofErr w:type="gramStart"/>
      <w:r w:rsidR="007104BD">
        <w:rPr>
          <w:rFonts w:ascii="Arial" w:hAnsi="Arial" w:cs="Arial"/>
        </w:rPr>
        <w:t>Analytics</w:t>
      </w:r>
      <w:proofErr w:type="gramEnd"/>
      <w:r w:rsidR="007104BD">
        <w:rPr>
          <w:rFonts w:ascii="Arial" w:hAnsi="Arial" w:cs="Arial"/>
        </w:rPr>
        <w:t xml:space="preserve"> we recommend installing the Google Analytics Opt-out Browser Add-on. This add on can be found at the link below and works with </w:t>
      </w:r>
      <w:r w:rsidR="00766E9D">
        <w:rPr>
          <w:rFonts w:ascii="Arial" w:hAnsi="Arial" w:cs="Arial"/>
        </w:rPr>
        <w:t>Chrome, Safari, Firefox, &amp; Microsoft Edge.</w:t>
      </w:r>
    </w:p>
    <w:p w14:paraId="6D74AA53" w14:textId="2FB72E4F" w:rsidR="00766E9D" w:rsidRDefault="00766E9D" w:rsidP="00616A33">
      <w:pPr>
        <w:pStyle w:val="ListParagraph"/>
        <w:keepLines w:val="0"/>
        <w:spacing w:after="0"/>
        <w:ind w:left="357"/>
        <w:jc w:val="both"/>
        <w:rPr>
          <w:rFonts w:ascii="Arial" w:hAnsi="Arial" w:cs="Arial"/>
        </w:rPr>
      </w:pPr>
    </w:p>
    <w:p w14:paraId="217865CB" w14:textId="28D921AC" w:rsidR="00766E9D" w:rsidRDefault="00766E9D" w:rsidP="00616A33">
      <w:pPr>
        <w:pStyle w:val="ListParagraph"/>
        <w:keepLines w:val="0"/>
        <w:spacing w:after="0"/>
        <w:ind w:left="357"/>
        <w:jc w:val="both"/>
        <w:rPr>
          <w:rFonts w:ascii="Arial" w:hAnsi="Arial" w:cs="Arial"/>
        </w:rPr>
      </w:pPr>
      <w:r w:rsidRPr="00766E9D">
        <w:rPr>
          <w:rFonts w:ascii="Arial" w:hAnsi="Arial" w:cs="Arial"/>
        </w:rPr>
        <w:t>https://tools.google.com/dlpage/gaoptout</w:t>
      </w:r>
    </w:p>
    <w:p w14:paraId="7EC209E4" w14:textId="77777777" w:rsidR="00E655A7" w:rsidRPr="00E655A7" w:rsidRDefault="00E655A7" w:rsidP="00E655A7">
      <w:pPr>
        <w:keepLines w:val="0"/>
        <w:spacing w:after="0"/>
        <w:jc w:val="both"/>
        <w:rPr>
          <w:rFonts w:ascii="Arial" w:hAnsi="Arial" w:cs="Arial"/>
          <w:lang w:val="uk-UA"/>
        </w:rPr>
      </w:pPr>
      <w:r>
        <w:rPr>
          <w:rFonts w:ascii="Arial" w:hAnsi="Arial" w:cs="Arial"/>
          <w:lang w:val="uk-UA"/>
        </w:rPr>
        <w:t xml:space="preserve"> </w:t>
      </w:r>
    </w:p>
    <w:p w14:paraId="77ED0788" w14:textId="133014D9" w:rsidR="00C43229" w:rsidRPr="00CC1986" w:rsidRDefault="00C43229" w:rsidP="00826773">
      <w:pPr>
        <w:keepNext w:val="0"/>
        <w:keepLines w:val="0"/>
        <w:spacing w:after="0"/>
        <w:rPr>
          <w:rFonts w:ascii="Arial" w:hAnsi="Arial" w:cs="Arial"/>
        </w:rPr>
      </w:pPr>
    </w:p>
    <w:p w14:paraId="3824947C"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lastRenderedPageBreak/>
        <w:t>Service Providers</w:t>
      </w:r>
    </w:p>
    <w:p w14:paraId="6E61240C"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1FB0D9BF"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We may employ third party companies and individuals to facilitate our Service (“</w:t>
      </w:r>
      <w:r w:rsidRPr="00CC1986">
        <w:rPr>
          <w:rFonts w:ascii="Arial" w:hAnsi="Arial" w:cs="Arial"/>
          <w:b/>
        </w:rPr>
        <w:t>Service Providers</w:t>
      </w:r>
      <w:r w:rsidR="00616A33">
        <w:rPr>
          <w:rFonts w:ascii="Arial" w:hAnsi="Arial" w:cs="Arial"/>
        </w:rPr>
        <w:t>”), provide Service on our behalf, perform Service-related services or assist us in analysing how our Service is used.</w:t>
      </w:r>
    </w:p>
    <w:p w14:paraId="5E9E31C0"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75E789E2" w14:textId="77777777" w:rsidR="00E86D6A" w:rsidRPr="00CC1986" w:rsidRDefault="00A83A91" w:rsidP="00826773">
      <w:pPr>
        <w:pStyle w:val="ListParagraph"/>
        <w:keepNext w:val="0"/>
        <w:keepLines w:val="0"/>
        <w:spacing w:after="0"/>
        <w:ind w:left="357"/>
        <w:jc w:val="both"/>
        <w:rPr>
          <w:rFonts w:ascii="Arial" w:hAnsi="Arial" w:cs="Arial"/>
        </w:rPr>
      </w:pPr>
      <w:r w:rsidRPr="00CC1986">
        <w:rPr>
          <w:rFonts w:ascii="Arial" w:hAnsi="Arial" w:cs="Arial"/>
        </w:rPr>
        <w:t>These third parties have access to your Personal Data only to perform these tasks on our behalf and are obligated not to disclose or use it for any other purpose.</w:t>
      </w:r>
    </w:p>
    <w:p w14:paraId="4EA19BF6" w14:textId="77777777" w:rsidR="00C43229" w:rsidRPr="00CC1986" w:rsidRDefault="00C43229" w:rsidP="00826773">
      <w:pPr>
        <w:keepNext w:val="0"/>
        <w:keepLines w:val="0"/>
        <w:spacing w:after="0"/>
        <w:rPr>
          <w:rFonts w:ascii="Arial" w:hAnsi="Arial" w:cs="Arial"/>
        </w:rPr>
      </w:pPr>
      <w:r w:rsidRPr="00CC1986">
        <w:rPr>
          <w:rFonts w:ascii="Arial" w:hAnsi="Arial" w:cs="Arial"/>
        </w:rPr>
        <w:t xml:space="preserve"> </w:t>
      </w:r>
    </w:p>
    <w:p w14:paraId="796CA6C0"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Analytics</w:t>
      </w:r>
    </w:p>
    <w:p w14:paraId="58460EA2"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12AC327F" w14:textId="50E5CD86" w:rsidR="00E86D6A" w:rsidRDefault="00A83A91" w:rsidP="00616A33">
      <w:pPr>
        <w:pStyle w:val="ListParagraph"/>
        <w:keepLines w:val="0"/>
        <w:spacing w:after="0"/>
        <w:ind w:left="357"/>
        <w:jc w:val="both"/>
        <w:rPr>
          <w:rFonts w:ascii="Arial" w:hAnsi="Arial" w:cs="Arial"/>
        </w:rPr>
      </w:pPr>
      <w:r w:rsidRPr="00CC1986">
        <w:rPr>
          <w:rFonts w:ascii="Arial" w:hAnsi="Arial" w:cs="Arial"/>
        </w:rPr>
        <w:t>We may use third-party Service Providers to monitor and analyze the use of our Service.</w:t>
      </w:r>
    </w:p>
    <w:p w14:paraId="7319FD36" w14:textId="77777777" w:rsidR="00E655A7" w:rsidRPr="00E655A7" w:rsidRDefault="00E655A7" w:rsidP="00E655A7">
      <w:pPr>
        <w:keepLines w:val="0"/>
        <w:spacing w:after="0"/>
        <w:jc w:val="both"/>
        <w:rPr>
          <w:rFonts w:ascii="Arial" w:hAnsi="Arial" w:cs="Arial"/>
          <w:lang w:val="uk-UA"/>
        </w:rPr>
      </w:pPr>
      <w:r>
        <w:rPr>
          <w:rFonts w:ascii="Arial" w:hAnsi="Arial" w:cs="Arial"/>
          <w:lang w:val="uk-UA"/>
        </w:rPr>
        <w:t xml:space="preserve"> </w:t>
      </w:r>
    </w:p>
    <w:p w14:paraId="7C61EF68"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Google Analytics</w:t>
      </w:r>
    </w:p>
    <w:p w14:paraId="542A59FF"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contextualise and personalise the ads of its own advertising network.</w:t>
      </w:r>
    </w:p>
    <w:p w14:paraId="77CB7728" w14:textId="77777777" w:rsidR="0011317E" w:rsidRPr="00656EA9" w:rsidRDefault="0011317E" w:rsidP="00826773">
      <w:pPr>
        <w:pStyle w:val="ListParagraph"/>
        <w:keepNext w:val="0"/>
        <w:keepLines w:val="0"/>
        <w:spacing w:after="0"/>
        <w:ind w:left="357"/>
        <w:jc w:val="both"/>
        <w:rPr>
          <w:rFonts w:ascii="Arial" w:hAnsi="Arial" w:cs="Arial"/>
        </w:rPr>
      </w:pPr>
      <w:r w:rsidRPr="00656EA9">
        <w:rPr>
          <w:rFonts w:ascii="Arial" w:hAnsi="Arial" w:cs="Arial"/>
        </w:rPr>
        <w:t xml:space="preserve"> </w:t>
      </w:r>
    </w:p>
    <w:p w14:paraId="53A72C78" w14:textId="77777777" w:rsidR="00E86D6A" w:rsidRDefault="00A83A91" w:rsidP="00826773">
      <w:pPr>
        <w:pStyle w:val="ListParagraph"/>
        <w:keepNext w:val="0"/>
        <w:keepLines w:val="0"/>
        <w:spacing w:after="0"/>
        <w:ind w:left="357"/>
        <w:jc w:val="both"/>
        <w:rPr>
          <w:rStyle w:val="Hyperlink"/>
          <w:rFonts w:ascii="Arial" w:hAnsi="Arial" w:cs="Arial"/>
        </w:rPr>
      </w:pPr>
      <w:r w:rsidRPr="00CC1986">
        <w:rPr>
          <w:rFonts w:ascii="Arial" w:hAnsi="Arial" w:cs="Arial"/>
        </w:rPr>
        <w:t>For more information on the privacy practices of Google, please visit the Google Privacy Terms web page: https://policies.google.com/privacy?hl=en</w:t>
      </w:r>
      <w:hyperlink r:id="rId11"/>
    </w:p>
    <w:p w14:paraId="4F61EA02" w14:textId="77777777" w:rsidR="0011317E" w:rsidRPr="00656EA9" w:rsidRDefault="0011317E" w:rsidP="00826773">
      <w:pPr>
        <w:pStyle w:val="ListParagraph"/>
        <w:keepNext w:val="0"/>
        <w:keepLines w:val="0"/>
        <w:spacing w:after="0"/>
        <w:ind w:left="357"/>
        <w:jc w:val="both"/>
        <w:rPr>
          <w:rFonts w:ascii="Arial" w:hAnsi="Arial" w:cs="Arial"/>
        </w:rPr>
      </w:pPr>
      <w:r w:rsidRPr="00656EA9">
        <w:rPr>
          <w:rStyle w:val="Hyperlink"/>
          <w:rFonts w:ascii="Arial" w:hAnsi="Arial" w:cs="Arial"/>
        </w:rPr>
        <w:t xml:space="preserve"> </w:t>
      </w:r>
    </w:p>
    <w:p w14:paraId="7A5B3693" w14:textId="77777777" w:rsidR="00A15CD0" w:rsidRPr="00CC1986" w:rsidRDefault="00A15CD0" w:rsidP="00826773">
      <w:pPr>
        <w:pStyle w:val="ListParagraph"/>
        <w:keepNext w:val="0"/>
        <w:keepLines w:val="0"/>
        <w:spacing w:after="0"/>
        <w:ind w:left="357"/>
        <w:jc w:val="both"/>
        <w:rPr>
          <w:rFonts w:ascii="Arial" w:hAnsi="Arial" w:cs="Arial"/>
        </w:rPr>
      </w:pPr>
      <w:r w:rsidRPr="00CC1986">
        <w:rPr>
          <w:rFonts w:ascii="Arial" w:hAnsi="Arial" w:cs="Arial"/>
        </w:rPr>
        <w:t>We also encourage you to review the Google's policy for safeguarding your data: https://support.google.com/analytics/answer/6004245.</w:t>
      </w:r>
      <w:hyperlink r:id="rId12"/>
    </w:p>
    <w:p w14:paraId="18499C2B" w14:textId="77777777" w:rsidR="00630CC4" w:rsidRPr="00CC1986" w:rsidRDefault="00630CC4" w:rsidP="00826773">
      <w:pPr>
        <w:keepNext w:val="0"/>
        <w:keepLines w:val="0"/>
        <w:spacing w:after="0"/>
        <w:ind w:left="357"/>
        <w:jc w:val="both"/>
        <w:rPr>
          <w:rFonts w:ascii="Arial" w:hAnsi="Arial" w:cs="Arial"/>
        </w:rPr>
      </w:pPr>
      <w:r w:rsidRPr="00CC1986">
        <w:rPr>
          <w:rFonts w:ascii="Arial" w:hAnsi="Arial" w:cs="Arial"/>
        </w:rPr>
        <w:t xml:space="preserve"> </w:t>
      </w:r>
    </w:p>
    <w:p w14:paraId="6BEE9267" w14:textId="77777777" w:rsidR="00526AC6" w:rsidRPr="00616A33" w:rsidRDefault="00F34F77" w:rsidP="00526AC6">
      <w:pPr>
        <w:pStyle w:val="ListParagraph"/>
        <w:keepLines w:val="0"/>
        <w:spacing w:after="0"/>
        <w:ind w:left="357"/>
        <w:jc w:val="both"/>
        <w:rPr>
          <w:rFonts w:ascii="Arial" w:hAnsi="Arial" w:cs="Arial"/>
          <w:b/>
          <w:iCs/>
        </w:rPr>
      </w:pPr>
      <w:r>
        <w:rPr>
          <w:rFonts w:ascii="Arial" w:hAnsi="Arial" w:cs="Arial"/>
          <w:b/>
        </w:rPr>
        <w:t>Cloudflare analytics</w:t>
      </w:r>
    </w:p>
    <w:p w14:paraId="3A735DAC" w14:textId="77777777" w:rsidR="00526AC6" w:rsidRPr="00CC1986" w:rsidRDefault="00F34F77" w:rsidP="00526AC6">
      <w:pPr>
        <w:keepNext w:val="0"/>
        <w:keepLines w:val="0"/>
        <w:spacing w:after="0"/>
        <w:ind w:left="357"/>
        <w:jc w:val="both"/>
        <w:rPr>
          <w:rStyle w:val="Hyperlink"/>
          <w:rFonts w:ascii="Arial" w:hAnsi="Arial" w:cs="Arial"/>
        </w:rPr>
      </w:pPr>
      <w:r w:rsidRPr="00F34F77">
        <w:rPr>
          <w:rFonts w:ascii="Arial" w:hAnsi="Arial" w:cs="Arial"/>
        </w:rPr>
        <w:t xml:space="preserve">Cloudflare analytics is a web analytics service operated by Cloudflare Inc. Read the Privacy Policy here: https://www.cloudflare.com/privacypolicy/ </w:t>
      </w:r>
      <w:hyperlink r:id="rId13" w:history="1"/>
    </w:p>
    <w:p w14:paraId="76DD6AD2" w14:textId="77777777" w:rsidR="00526AC6" w:rsidRPr="006F18A8" w:rsidRDefault="00526AC6" w:rsidP="00526AC6">
      <w:pPr>
        <w:keepNext w:val="0"/>
        <w:keepLines w:val="0"/>
        <w:spacing w:after="0"/>
        <w:ind w:left="357"/>
        <w:jc w:val="both"/>
        <w:rPr>
          <w:rFonts w:ascii="Arial" w:hAnsi="Arial" w:cs="Arial"/>
        </w:rPr>
      </w:pPr>
      <w:r w:rsidRPr="00CC1986">
        <w:rPr>
          <w:rFonts w:ascii="Arial" w:hAnsi="Arial" w:cs="Arial"/>
        </w:rPr>
        <w:t xml:space="preserve"> </w:t>
      </w:r>
    </w:p>
    <w:p w14:paraId="68828FD2" w14:textId="77777777" w:rsidR="002254A8" w:rsidRDefault="00570D6C" w:rsidP="00826773">
      <w:pPr>
        <w:keepNext w:val="0"/>
        <w:keepLines w:val="0"/>
        <w:spacing w:after="0"/>
        <w:rPr>
          <w:rFonts w:ascii="Arial" w:hAnsi="Arial" w:cs="Arial"/>
          <w:b/>
          <w:highlight w:val="green"/>
        </w:rPr>
      </w:pPr>
      <w:r>
        <w:rPr>
          <w:rFonts w:ascii="Arial" w:hAnsi="Arial" w:cs="Arial"/>
          <w:b/>
          <w:highlight w:val="green"/>
        </w:rPr>
        <w:t xml:space="preserve"> </w:t>
      </w:r>
    </w:p>
    <w:p w14:paraId="1C367087"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Behavioral Remarketing</w:t>
      </w:r>
    </w:p>
    <w:p w14:paraId="6F879F91" w14:textId="77777777" w:rsidR="00E655A7" w:rsidRPr="00E655A7" w:rsidRDefault="00E655A7" w:rsidP="00E655A7">
      <w:pPr>
        <w:keepLines w:val="0"/>
        <w:spacing w:after="0"/>
        <w:jc w:val="both"/>
        <w:rPr>
          <w:rFonts w:ascii="Arial" w:hAnsi="Arial" w:cs="Arial"/>
          <w:b/>
          <w:u w:val="single"/>
          <w:lang w:val="uk-UA"/>
        </w:rPr>
      </w:pPr>
      <w:r>
        <w:rPr>
          <w:rFonts w:ascii="Arial" w:hAnsi="Arial" w:cs="Arial"/>
          <w:b/>
          <w:u w:val="single"/>
          <w:lang w:val="uk-UA"/>
        </w:rPr>
        <w:t xml:space="preserve"> </w:t>
      </w:r>
    </w:p>
    <w:p w14:paraId="4101642E" w14:textId="5B4D6AC6" w:rsidR="00E86D6A" w:rsidRDefault="00F171DE" w:rsidP="002743B3">
      <w:pPr>
        <w:pStyle w:val="ListParagraph"/>
        <w:keepNext w:val="0"/>
        <w:keepLines w:val="0"/>
        <w:spacing w:after="0"/>
        <w:ind w:left="357"/>
        <w:jc w:val="both"/>
        <w:rPr>
          <w:rFonts w:ascii="Arial" w:hAnsi="Arial" w:cs="Arial"/>
        </w:rPr>
      </w:pPr>
      <w:sdt>
        <w:sdtPr>
          <w:rPr>
            <w:rFonts w:ascii="Arial" w:hAnsi="Arial" w:cs="Arial"/>
          </w:rPr>
          <w:alias w:val="Company"/>
          <w:tag w:val=""/>
          <w:id w:val="-560026000"/>
          <w:placeholder>
            <w:docPart w:val="ACB5F9C3403446DEB24CF05DB2C054C6"/>
          </w:placeholder>
          <w:dataBinding w:prefixMappings="xmlns:ns0='http://schemas.openxmlformats.org/officeDocument/2006/extended-properties' " w:xpath="/ns0:Properties[1]/ns0:Company[1]" w:storeItemID="{6668398D-A668-4E3E-A5EB-62B293D839F1}"/>
          <w:text/>
        </w:sdtPr>
        <w:sdtEndPr/>
        <w:sdtContent>
          <w:r w:rsidR="00512412">
            <w:rPr>
              <w:rFonts w:ascii="Arial" w:hAnsi="Arial" w:cs="Arial"/>
            </w:rPr>
            <w:t>Woodfield Academy</w:t>
          </w:r>
        </w:sdtContent>
      </w:sdt>
      <w:r w:rsidR="00EC45C8" w:rsidRPr="00616A33">
        <w:rPr>
          <w:rFonts w:ascii="Arial" w:hAnsi="Arial" w:cs="Arial"/>
        </w:rPr>
        <w:t> </w:t>
      </w:r>
      <w:r w:rsidR="00C21D24">
        <w:rPr>
          <w:rFonts w:ascii="Arial" w:hAnsi="Arial" w:cs="Arial"/>
        </w:rPr>
        <w:t xml:space="preserve">at times may </w:t>
      </w:r>
      <w:r w:rsidR="00EC45C8" w:rsidRPr="00616A33">
        <w:rPr>
          <w:rFonts w:ascii="Arial" w:hAnsi="Arial" w:cs="Arial"/>
        </w:rPr>
        <w:t xml:space="preserve">use remarketing services to advertise on third party websites to you after you visited our Service. We and our third-party vendors </w:t>
      </w:r>
      <w:r w:rsidR="00C21D24">
        <w:rPr>
          <w:rFonts w:ascii="Arial" w:hAnsi="Arial" w:cs="Arial"/>
        </w:rPr>
        <w:t xml:space="preserve">at times may </w:t>
      </w:r>
      <w:r w:rsidR="00EC45C8" w:rsidRPr="00616A33">
        <w:rPr>
          <w:rFonts w:ascii="Arial" w:hAnsi="Arial" w:cs="Arial"/>
        </w:rPr>
        <w:t xml:space="preserve">use cookies to inform, </w:t>
      </w:r>
      <w:r w:rsidR="00C21D24" w:rsidRPr="00616A33">
        <w:rPr>
          <w:rFonts w:ascii="Arial" w:hAnsi="Arial" w:cs="Arial"/>
        </w:rPr>
        <w:t>optimize</w:t>
      </w:r>
      <w:r w:rsidR="00EC45C8" w:rsidRPr="00616A33">
        <w:rPr>
          <w:rFonts w:ascii="Arial" w:hAnsi="Arial" w:cs="Arial"/>
        </w:rPr>
        <w:t xml:space="preserve"> and serve ads based on your past visits to our Service.</w:t>
      </w:r>
    </w:p>
    <w:p w14:paraId="6D6CFEC4" w14:textId="77777777" w:rsidR="00FA2261" w:rsidRPr="00FA2261" w:rsidRDefault="00FA2261" w:rsidP="002743B3">
      <w:pPr>
        <w:pStyle w:val="ListParagraph"/>
        <w:keepNext w:val="0"/>
        <w:keepLines w:val="0"/>
        <w:spacing w:after="0"/>
        <w:ind w:left="357"/>
        <w:jc w:val="both"/>
        <w:rPr>
          <w:rFonts w:ascii="Arial" w:hAnsi="Arial" w:cs="Arial"/>
          <w:b/>
          <w:u w:val="single"/>
          <w:lang w:val="uk-UA"/>
        </w:rPr>
      </w:pPr>
      <w:r>
        <w:rPr>
          <w:rFonts w:ascii="Arial" w:hAnsi="Arial" w:cs="Arial"/>
          <w:lang w:val="uk-UA"/>
        </w:rPr>
        <w:t xml:space="preserve"> </w:t>
      </w:r>
    </w:p>
    <w:p w14:paraId="2F56CA91"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Google Ads (AdWords)</w:t>
      </w:r>
    </w:p>
    <w:p w14:paraId="2FA5E92E"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Google Ads (AdWords) remarketing service is provided by Google Inc.</w:t>
      </w:r>
    </w:p>
    <w:p w14:paraId="0AEF4EA6"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19A8EDFB"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You can opt-out of Google Analytics for Display Advertising and customize the Google Display Network ads by visiting the Google Ads Settings page: http://www.google.com/settings/ads</w:t>
      </w:r>
      <w:hyperlink r:id="rId14"/>
    </w:p>
    <w:p w14:paraId="00BE6817"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23ABECC9"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Google also recommends installing the Google Analytics Opt-out Browser Add-on – https://tools.google.com/dlpage/gaoptout – for your web browser. Google Analytics Opt-out Browser Add-on provides visitors with the ability to prevent their data from being collected and used by Google Analytics.</w:t>
      </w:r>
      <w:hyperlink r:id="rId15"/>
    </w:p>
    <w:p w14:paraId="15A797DE"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5979CB25" w14:textId="77777777" w:rsidR="00E86D6A" w:rsidRPr="00CC1986" w:rsidRDefault="00A83A91" w:rsidP="002743B3">
      <w:pPr>
        <w:keepNext w:val="0"/>
        <w:keepLines w:val="0"/>
        <w:spacing w:after="0"/>
        <w:ind w:left="357"/>
        <w:jc w:val="both"/>
        <w:rPr>
          <w:rFonts w:ascii="Arial" w:hAnsi="Arial" w:cs="Arial"/>
        </w:rPr>
      </w:pPr>
      <w:r w:rsidRPr="00CC1986">
        <w:rPr>
          <w:rFonts w:ascii="Arial" w:hAnsi="Arial" w:cs="Arial"/>
        </w:rPr>
        <w:t>For more information on the privacy practices of Google, please visit the Google Privacy Terms web page: https://policies.google.com/privacy?hl=en</w:t>
      </w:r>
      <w:hyperlink r:id="rId16"/>
    </w:p>
    <w:p w14:paraId="30732212" w14:textId="77777777" w:rsidR="00AA07E2" w:rsidRPr="00CC1986" w:rsidRDefault="00AA07E2" w:rsidP="002743B3">
      <w:pPr>
        <w:pStyle w:val="Subtitle"/>
        <w:keepNext w:val="0"/>
        <w:keepLines w:val="0"/>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 xml:space="preserve"> </w:t>
      </w:r>
    </w:p>
    <w:p w14:paraId="269E8DB2"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lastRenderedPageBreak/>
        <w:t>Bing Ads Remarketing</w:t>
      </w:r>
    </w:p>
    <w:p w14:paraId="2BAEBE15"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Bing Ads remarketing service is provided by Microsoft Inc.</w:t>
      </w:r>
    </w:p>
    <w:p w14:paraId="69BEEBFD"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5C704A3C"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You can opt-out of Bing Ads interest-based ads by following their instructions: https://advertise.bingads.microsoft.com/en-us/resources/policies/personalized-ads</w:t>
      </w:r>
      <w:hyperlink r:id="rId17"/>
    </w:p>
    <w:p w14:paraId="5ADCCD44"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63BB9200" w14:textId="77777777" w:rsidR="00E86D6A" w:rsidRPr="00CC1986" w:rsidRDefault="00A83A91" w:rsidP="002743B3">
      <w:pPr>
        <w:keepNext w:val="0"/>
        <w:keepLines w:val="0"/>
        <w:spacing w:after="0"/>
        <w:ind w:left="357"/>
        <w:jc w:val="both"/>
        <w:rPr>
          <w:rFonts w:ascii="Arial" w:hAnsi="Arial" w:cs="Arial"/>
        </w:rPr>
      </w:pPr>
      <w:r w:rsidRPr="00CC1986">
        <w:rPr>
          <w:rFonts w:ascii="Arial" w:hAnsi="Arial" w:cs="Arial"/>
        </w:rPr>
        <w:t>You can learn more about the privacy practices and policies of Microsoft by visiting their Privacy Policy page: https://privacy.microsoft.com/en-us/PrivacyStatement</w:t>
      </w:r>
      <w:hyperlink r:id="rId18"/>
    </w:p>
    <w:p w14:paraId="2DDD0436" w14:textId="77777777" w:rsidR="00AA07E2" w:rsidRPr="00CC1986" w:rsidRDefault="00AA07E2" w:rsidP="002743B3">
      <w:pPr>
        <w:pStyle w:val="Subtitle"/>
        <w:keepNext w:val="0"/>
        <w:keepLines w:val="0"/>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 xml:space="preserve"> </w:t>
      </w:r>
    </w:p>
    <w:p w14:paraId="33B4DC73"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Twitter</w:t>
      </w:r>
    </w:p>
    <w:p w14:paraId="3C79FE65"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Twitter remarketing service is provided by Twitter Inc.</w:t>
      </w:r>
    </w:p>
    <w:p w14:paraId="2F2141A2"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29DFAEA2"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You can opt-out from Twitter's interest-based ads by following their instructions: https://support.twitter.com/articles/20170405</w:t>
      </w:r>
      <w:hyperlink r:id="rId19"/>
    </w:p>
    <w:p w14:paraId="053B3AF9"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4C5205D3" w14:textId="77777777" w:rsidR="00E86D6A" w:rsidRPr="00CC1986" w:rsidRDefault="00A83A91" w:rsidP="002743B3">
      <w:pPr>
        <w:keepNext w:val="0"/>
        <w:keepLines w:val="0"/>
        <w:spacing w:after="0"/>
        <w:ind w:left="357"/>
        <w:jc w:val="both"/>
        <w:rPr>
          <w:rFonts w:ascii="Arial" w:hAnsi="Arial" w:cs="Arial"/>
        </w:rPr>
      </w:pPr>
      <w:r w:rsidRPr="00CC1986">
        <w:rPr>
          <w:rFonts w:ascii="Arial" w:hAnsi="Arial" w:cs="Arial"/>
        </w:rPr>
        <w:t>You can learn more about the privacy practices and policies of Twitter by visiting their Privacy Policy page: https://twitter.com/privacy</w:t>
      </w:r>
      <w:hyperlink r:id="rId20"/>
    </w:p>
    <w:p w14:paraId="01B63F4E" w14:textId="77777777" w:rsidR="00AA07E2" w:rsidRPr="00CC1986" w:rsidRDefault="00AA07E2" w:rsidP="002743B3">
      <w:pPr>
        <w:pStyle w:val="Subtitle"/>
        <w:keepNext w:val="0"/>
        <w:keepLines w:val="0"/>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 xml:space="preserve"> </w:t>
      </w:r>
    </w:p>
    <w:p w14:paraId="77D005AC"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Facebook</w:t>
      </w:r>
    </w:p>
    <w:p w14:paraId="0276967E" w14:textId="56F1B384" w:rsidR="00E86D6A" w:rsidRDefault="00A83A91" w:rsidP="0049196B">
      <w:pPr>
        <w:keepNext w:val="0"/>
        <w:keepLines w:val="0"/>
        <w:spacing w:after="0"/>
        <w:ind w:left="720"/>
        <w:jc w:val="both"/>
        <w:rPr>
          <w:rFonts w:ascii="Arial" w:hAnsi="Arial" w:cs="Arial"/>
        </w:rPr>
      </w:pPr>
      <w:r w:rsidRPr="00CC1986">
        <w:rPr>
          <w:rFonts w:ascii="Arial" w:hAnsi="Arial" w:cs="Arial"/>
        </w:rPr>
        <w:t xml:space="preserve">Facebook remarketing service is provided by </w:t>
      </w:r>
      <w:r w:rsidR="0049196B">
        <w:rPr>
          <w:rFonts w:ascii="Arial" w:hAnsi="Arial" w:cs="Arial"/>
        </w:rPr>
        <w:t>Meta Platforms</w:t>
      </w:r>
      <w:r w:rsidRPr="00CC1986">
        <w:rPr>
          <w:rFonts w:ascii="Arial" w:hAnsi="Arial" w:cs="Arial"/>
        </w:rPr>
        <w:t xml:space="preserve"> Inc.</w:t>
      </w:r>
    </w:p>
    <w:p w14:paraId="1A780EC2"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0ADAD7B0"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You can learn more about interest-based advertising from Facebook by visiting this page: https://www.facebook.com/help/164968693837950</w:t>
      </w:r>
      <w:hyperlink r:id="rId21"/>
    </w:p>
    <w:p w14:paraId="08912FB1"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44DF47FB"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To opt-out from Facebook's interest-based ads, follow these instructions from Facebook: https://www.facebook.com/help/568137493302217</w:t>
      </w:r>
      <w:hyperlink r:id="rId22"/>
    </w:p>
    <w:p w14:paraId="44D9483E"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5EB5471E"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Facebook adheres to the Self-Regulatory Principles for Online Behavioural Advertising established by the Digital Advertising Alliance. You can also opt-out from Facebook and other participating companies through the Digital Advertising Alliance in the USA http://www.aboutads.info/choices/, the Digital Advertising Alliance of Canada in Canada http://youradchoices.ca/ or the European Interactive Digital Advertising Alliance in Europe http://www.youronlinechoices.eu/, or opt-out using your mobile device settings.</w:t>
      </w:r>
      <w:hyperlink r:id="rId23"/>
      <w:hyperlink r:id="rId24"/>
      <w:hyperlink r:id="rId25"/>
    </w:p>
    <w:p w14:paraId="6B762682"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2EB0368C" w14:textId="77777777" w:rsidR="00E655A7" w:rsidRPr="00E655A7" w:rsidRDefault="00A83A91" w:rsidP="00E655A7">
      <w:pPr>
        <w:keepNext w:val="0"/>
        <w:keepLines w:val="0"/>
        <w:spacing w:after="0"/>
        <w:ind w:left="357"/>
        <w:jc w:val="both"/>
        <w:rPr>
          <w:rFonts w:ascii="Arial" w:hAnsi="Arial" w:cs="Arial"/>
          <w:color w:val="0000FF" w:themeColor="hyperlink"/>
          <w:u w:val="single"/>
        </w:rPr>
      </w:pPr>
      <w:r w:rsidRPr="00CC1986">
        <w:rPr>
          <w:rFonts w:ascii="Arial" w:hAnsi="Arial" w:cs="Arial"/>
        </w:rPr>
        <w:t>For more information on the privacy practices of Facebook, please visit Facebook's Data Policy: https://www.facebook.com/privacy/explanation</w:t>
      </w:r>
      <w:hyperlink r:id="rId26"/>
    </w:p>
    <w:p w14:paraId="3929734C" w14:textId="77777777" w:rsidR="00AA07E2" w:rsidRPr="00CC1986" w:rsidRDefault="00AA07E2" w:rsidP="002743B3">
      <w:pPr>
        <w:pStyle w:val="Subtitle"/>
        <w:keepNext w:val="0"/>
        <w:keepLines w:val="0"/>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 xml:space="preserve"> </w:t>
      </w:r>
    </w:p>
    <w:p w14:paraId="55CE118B"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Pinterest</w:t>
      </w:r>
    </w:p>
    <w:p w14:paraId="5D83D2B8"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Pinterest remarketing service is provided by Pinterest Inc.</w:t>
      </w:r>
    </w:p>
    <w:p w14:paraId="2537B2CA"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64D2AFF8"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You can opt-out from Pinterest's interest-based ads by enabling the “Do Not Track” functionality of your web browser or by following Pinterest instructions: http://help.pinterest.com/en/articles/personalization-and-data</w:t>
      </w:r>
      <w:hyperlink r:id="rId27"/>
    </w:p>
    <w:p w14:paraId="01B5ACF7"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31B93A7A" w14:textId="77777777" w:rsidR="00E86D6A" w:rsidRPr="00CC1986" w:rsidRDefault="00A83A91" w:rsidP="002743B3">
      <w:pPr>
        <w:keepNext w:val="0"/>
        <w:keepLines w:val="0"/>
        <w:spacing w:after="0"/>
        <w:ind w:left="357"/>
        <w:rPr>
          <w:rFonts w:ascii="Arial" w:hAnsi="Arial" w:cs="Arial"/>
        </w:rPr>
      </w:pPr>
      <w:r w:rsidRPr="00CC1986">
        <w:rPr>
          <w:rFonts w:ascii="Arial" w:hAnsi="Arial" w:cs="Arial"/>
        </w:rPr>
        <w:t>You can learn more about the privacy practices and policies of Pinterest by visiting their Privacy Policy page: https://about.pinterest.com/en/privacy-policy</w:t>
      </w:r>
      <w:hyperlink r:id="rId28"/>
    </w:p>
    <w:p w14:paraId="2A051D63" w14:textId="77777777" w:rsidR="00AA07E2" w:rsidRPr="00CC1986" w:rsidRDefault="00AA07E2" w:rsidP="002743B3">
      <w:pPr>
        <w:keepNext w:val="0"/>
        <w:keepLines w:val="0"/>
        <w:spacing w:after="0"/>
        <w:ind w:left="357"/>
        <w:rPr>
          <w:rFonts w:ascii="Arial" w:hAnsi="Arial" w:cs="Arial"/>
          <w:highlight w:val="green"/>
        </w:rPr>
      </w:pPr>
      <w:r w:rsidRPr="00CC1986">
        <w:rPr>
          <w:rFonts w:ascii="Arial" w:hAnsi="Arial" w:cs="Arial"/>
          <w:highlight w:val="green"/>
        </w:rPr>
        <w:t xml:space="preserve"> </w:t>
      </w:r>
    </w:p>
    <w:p w14:paraId="5E4AC755" w14:textId="77777777" w:rsidR="00616A33" w:rsidRDefault="0026324B"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Payments</w:t>
      </w:r>
    </w:p>
    <w:p w14:paraId="75CDECCE" w14:textId="77777777" w:rsidR="00E655A7" w:rsidRDefault="00E655A7" w:rsidP="00E655A7">
      <w:pPr>
        <w:pStyle w:val="ListParagraph"/>
        <w:keepLines w:val="0"/>
        <w:spacing w:after="0"/>
        <w:ind w:left="357"/>
        <w:jc w:val="both"/>
        <w:rPr>
          <w:rFonts w:ascii="Arial" w:hAnsi="Arial" w:cs="Arial"/>
          <w:b/>
          <w:u w:val="single"/>
        </w:rPr>
      </w:pPr>
      <w:r>
        <w:rPr>
          <w:rFonts w:ascii="Arial" w:hAnsi="Arial" w:cs="Arial"/>
          <w:b/>
          <w:u w:val="single"/>
          <w:lang w:val="uk-UA"/>
        </w:rPr>
        <w:t xml:space="preserve"> </w:t>
      </w:r>
    </w:p>
    <w:p w14:paraId="78028E5F" w14:textId="77777777" w:rsidR="0026324B" w:rsidRDefault="0026324B" w:rsidP="002743B3">
      <w:pPr>
        <w:pStyle w:val="ListParagraph"/>
        <w:keepNext w:val="0"/>
        <w:keepLines w:val="0"/>
        <w:spacing w:after="0"/>
        <w:ind w:left="357"/>
        <w:jc w:val="both"/>
        <w:rPr>
          <w:rFonts w:ascii="Arial" w:hAnsi="Arial" w:cs="Arial"/>
        </w:rPr>
      </w:pPr>
      <w:r w:rsidRPr="00616A33">
        <w:rPr>
          <w:rFonts w:ascii="Arial" w:hAnsi="Arial" w:cs="Arial"/>
        </w:rPr>
        <w:t>We may provide paid products and/or services within Service. In that case, we use third-party services for payment processing (e.g. payment processors).</w:t>
      </w:r>
    </w:p>
    <w:p w14:paraId="151CD650" w14:textId="77777777" w:rsidR="00E655A7" w:rsidRPr="00E655A7" w:rsidRDefault="00E655A7" w:rsidP="002743B3">
      <w:pPr>
        <w:pStyle w:val="ListParagraph"/>
        <w:keepNext w:val="0"/>
        <w:keepLines w:val="0"/>
        <w:spacing w:after="0"/>
        <w:ind w:left="357"/>
        <w:jc w:val="both"/>
        <w:rPr>
          <w:rFonts w:ascii="Arial" w:hAnsi="Arial" w:cs="Arial"/>
          <w:b/>
          <w:u w:val="single"/>
          <w:lang w:val="uk-UA"/>
        </w:rPr>
      </w:pPr>
      <w:r>
        <w:rPr>
          <w:rFonts w:ascii="Arial" w:hAnsi="Arial" w:cs="Arial"/>
          <w:lang w:val="uk-UA"/>
        </w:rPr>
        <w:lastRenderedPageBreak/>
        <w:t xml:space="preserve"> </w:t>
      </w:r>
    </w:p>
    <w:p w14:paraId="0E568206" w14:textId="77777777" w:rsidR="0026324B" w:rsidRDefault="0026324B" w:rsidP="002743B3">
      <w:pPr>
        <w:keepNext w:val="0"/>
        <w:keepLines w:val="0"/>
        <w:spacing w:after="0"/>
        <w:ind w:left="357"/>
        <w:jc w:val="both"/>
        <w:rPr>
          <w:rFonts w:ascii="Arial" w:hAnsi="Arial" w:cs="Arial"/>
        </w:rPr>
      </w:pPr>
      <w:r w:rsidRPr="00CC1986">
        <w:rPr>
          <w:rFonts w:ascii="Arial" w:hAnsi="Arial" w:cs="Arial"/>
        </w:rPr>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14:paraId="27C6D42F"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1178A905" w14:textId="61501197" w:rsidR="008E0C05" w:rsidRPr="00CC1986" w:rsidRDefault="00C21D24" w:rsidP="00E655A7">
      <w:pPr>
        <w:spacing w:after="0"/>
        <w:ind w:left="357"/>
        <w:jc w:val="both"/>
        <w:rPr>
          <w:rFonts w:ascii="Arial" w:hAnsi="Arial" w:cs="Arial"/>
        </w:rPr>
      </w:pPr>
      <w:r>
        <w:rPr>
          <w:rFonts w:ascii="Arial" w:hAnsi="Arial" w:cs="Arial"/>
        </w:rPr>
        <w:t>Examples of t</w:t>
      </w:r>
      <w:r w:rsidR="0026324B" w:rsidRPr="00CC1986">
        <w:rPr>
          <w:rFonts w:ascii="Arial" w:hAnsi="Arial" w:cs="Arial"/>
        </w:rPr>
        <w:t>he payment processors we work with are:</w:t>
      </w:r>
    </w:p>
    <w:p w14:paraId="50359670" w14:textId="77777777" w:rsidR="00C079BB" w:rsidRPr="00CC1986" w:rsidRDefault="00C079BB" w:rsidP="00616A33">
      <w:pPr>
        <w:keepNext w:val="0"/>
        <w:spacing w:after="0"/>
        <w:ind w:left="357"/>
        <w:rPr>
          <w:rFonts w:ascii="Arial" w:hAnsi="Arial" w:cs="Arial"/>
        </w:rPr>
      </w:pPr>
      <w:r>
        <w:rPr>
          <w:rFonts w:ascii="Arial" w:hAnsi="Arial" w:cs="Arial"/>
        </w:rPr>
        <w:t xml:space="preserve"> </w:t>
      </w:r>
    </w:p>
    <w:p w14:paraId="32D91BE2" w14:textId="77777777" w:rsidR="00A15CD0" w:rsidRPr="00CC1986" w:rsidRDefault="0026324B" w:rsidP="005B3F6C">
      <w:pPr>
        <w:pStyle w:val="Subtitle"/>
        <w:spacing w:after="0"/>
        <w:ind w:left="357"/>
        <w:rPr>
          <w:rFonts w:ascii="Arial" w:eastAsiaTheme="minorEastAsia" w:hAnsi="Arial" w:cs="Arial"/>
          <w:iCs w:val="0"/>
          <w:spacing w:val="0"/>
        </w:rPr>
      </w:pPr>
      <w:r w:rsidRPr="00CC1986">
        <w:rPr>
          <w:rFonts w:ascii="Arial" w:eastAsiaTheme="minorEastAsia" w:hAnsi="Arial" w:cs="Arial"/>
          <w:spacing w:val="0"/>
        </w:rPr>
        <w:t>PayPal or Braintree:</w:t>
      </w:r>
    </w:p>
    <w:p w14:paraId="4E0F74BC" w14:textId="77777777" w:rsidR="0026324B" w:rsidRPr="00CC1986" w:rsidRDefault="0026324B" w:rsidP="002743B3">
      <w:pPr>
        <w:keepNext w:val="0"/>
        <w:keepLines w:val="0"/>
        <w:spacing w:after="0"/>
        <w:ind w:left="357"/>
        <w:rPr>
          <w:rFonts w:ascii="Arial" w:hAnsi="Arial" w:cs="Arial"/>
        </w:rPr>
      </w:pPr>
      <w:r w:rsidRPr="00CC1986">
        <w:rPr>
          <w:rFonts w:ascii="Arial" w:hAnsi="Arial" w:cs="Arial"/>
        </w:rPr>
        <w:t>Their Privacy Policy can be viewed at https://www.paypal.com/webapps/mpp/ua/privacy-full</w:t>
      </w:r>
      <w:hyperlink r:id="rId29" w:history="1"/>
    </w:p>
    <w:p w14:paraId="0D10EFB2" w14:textId="77777777" w:rsidR="00C079BB" w:rsidRPr="00CC1986" w:rsidRDefault="00C079BB" w:rsidP="002743B3">
      <w:pPr>
        <w:keepNext w:val="0"/>
        <w:keepLines w:val="0"/>
        <w:spacing w:after="0"/>
        <w:ind w:left="357"/>
        <w:rPr>
          <w:rFonts w:ascii="Arial" w:hAnsi="Arial" w:cs="Arial"/>
        </w:rPr>
      </w:pPr>
      <w:r>
        <w:rPr>
          <w:rFonts w:ascii="Arial" w:hAnsi="Arial" w:cs="Arial"/>
        </w:rPr>
        <w:t xml:space="preserve"> </w:t>
      </w:r>
    </w:p>
    <w:p w14:paraId="5DC82C2C" w14:textId="77777777" w:rsidR="00D62AA4" w:rsidRPr="00CC1986" w:rsidRDefault="00D97FC2" w:rsidP="005B3F6C">
      <w:pPr>
        <w:pStyle w:val="Subtitle"/>
        <w:spacing w:after="0"/>
        <w:ind w:left="357"/>
        <w:rPr>
          <w:rFonts w:ascii="Arial" w:eastAsiaTheme="minorEastAsia" w:hAnsi="Arial" w:cs="Arial"/>
          <w:spacing w:val="0"/>
        </w:rPr>
      </w:pPr>
      <w:r w:rsidRPr="00CC1986">
        <w:rPr>
          <w:rFonts w:ascii="Arial" w:eastAsiaTheme="minorEastAsia" w:hAnsi="Arial" w:cs="Arial"/>
          <w:spacing w:val="0"/>
        </w:rPr>
        <w:t>Stripe:</w:t>
      </w:r>
    </w:p>
    <w:p w14:paraId="635369C7" w14:textId="77777777" w:rsidR="00C07F4A" w:rsidRPr="00CC1986" w:rsidRDefault="00D62AA4" w:rsidP="002743B3">
      <w:pPr>
        <w:keepNext w:val="0"/>
        <w:keepLines w:val="0"/>
        <w:spacing w:after="0"/>
        <w:ind w:left="357"/>
        <w:rPr>
          <w:rFonts w:ascii="Arial" w:hAnsi="Arial" w:cs="Arial"/>
        </w:rPr>
      </w:pPr>
      <w:r w:rsidRPr="00CC1986">
        <w:rPr>
          <w:rFonts w:ascii="Arial" w:hAnsi="Arial" w:cs="Arial"/>
        </w:rPr>
        <w:t>Their Privacy Policy can be viewed at: https://stripe.com/us/privacy</w:t>
      </w:r>
      <w:hyperlink r:id="rId30" w:history="1"/>
    </w:p>
    <w:p w14:paraId="1418DE4C" w14:textId="77777777" w:rsidR="004A34D8" w:rsidRPr="00CC1986" w:rsidRDefault="004A34D8" w:rsidP="004A34D8">
      <w:pPr>
        <w:keepNext w:val="0"/>
        <w:keepLines w:val="0"/>
        <w:spacing w:after="0"/>
        <w:ind w:left="357"/>
        <w:rPr>
          <w:rFonts w:ascii="Arial" w:hAnsi="Arial" w:cs="Arial"/>
        </w:rPr>
      </w:pPr>
      <w:r>
        <w:rPr>
          <w:rFonts w:ascii="Arial" w:hAnsi="Arial" w:cs="Arial"/>
        </w:rPr>
        <w:t xml:space="preserve"> </w:t>
      </w:r>
    </w:p>
    <w:p w14:paraId="1914B419" w14:textId="77777777" w:rsidR="004A34D8" w:rsidRPr="00CC1986" w:rsidRDefault="004A34D8" w:rsidP="004A34D8">
      <w:pPr>
        <w:pStyle w:val="Subtitle"/>
        <w:spacing w:after="0"/>
        <w:ind w:left="357"/>
        <w:rPr>
          <w:rFonts w:ascii="Arial" w:eastAsiaTheme="minorEastAsia" w:hAnsi="Arial" w:cs="Arial"/>
          <w:spacing w:val="0"/>
        </w:rPr>
      </w:pPr>
      <w:r w:rsidRPr="00CC1986">
        <w:rPr>
          <w:rFonts w:ascii="Arial" w:eastAsiaTheme="minorEastAsia" w:hAnsi="Arial" w:cs="Arial"/>
          <w:spacing w:val="0"/>
        </w:rPr>
        <w:t>Authorize.net:</w:t>
      </w:r>
    </w:p>
    <w:p w14:paraId="4A4DD62F" w14:textId="77777777" w:rsidR="004A34D8" w:rsidRPr="00CC1986" w:rsidRDefault="004A34D8" w:rsidP="004A34D8">
      <w:pPr>
        <w:keepNext w:val="0"/>
        <w:keepLines w:val="0"/>
        <w:spacing w:after="0"/>
        <w:ind w:left="357"/>
        <w:rPr>
          <w:rFonts w:ascii="Arial" w:hAnsi="Arial" w:cs="Arial"/>
        </w:rPr>
      </w:pPr>
      <w:r w:rsidRPr="00CC1986">
        <w:rPr>
          <w:rFonts w:ascii="Arial" w:hAnsi="Arial" w:cs="Arial"/>
        </w:rPr>
        <w:t xml:space="preserve">Their Privacy Policy can be viewed at: https://www.authorize.net/about-us/privacy/ </w:t>
      </w:r>
      <w:hyperlink r:id="rId31" w:history="1"/>
    </w:p>
    <w:p w14:paraId="2EBD6765" w14:textId="77777777" w:rsidR="004A34D8" w:rsidRPr="00CC1986" w:rsidRDefault="004A34D8" w:rsidP="004A34D8">
      <w:pPr>
        <w:keepNext w:val="0"/>
        <w:keepLines w:val="0"/>
        <w:spacing w:after="0"/>
        <w:ind w:left="357"/>
        <w:rPr>
          <w:rFonts w:ascii="Arial" w:hAnsi="Arial" w:cs="Arial"/>
        </w:rPr>
      </w:pPr>
      <w:r>
        <w:rPr>
          <w:rFonts w:ascii="Arial" w:hAnsi="Arial" w:cs="Arial"/>
        </w:rPr>
        <w:t xml:space="preserve"> </w:t>
      </w:r>
    </w:p>
    <w:p w14:paraId="33344943" w14:textId="77777777" w:rsidR="004A34D8" w:rsidRPr="00CC1986" w:rsidRDefault="004A34D8" w:rsidP="004A34D8">
      <w:pPr>
        <w:pStyle w:val="Subtitle"/>
        <w:spacing w:after="0"/>
        <w:ind w:left="357"/>
        <w:rPr>
          <w:rFonts w:ascii="Arial" w:eastAsiaTheme="minorEastAsia" w:hAnsi="Arial" w:cs="Arial"/>
          <w:spacing w:val="0"/>
        </w:rPr>
      </w:pPr>
      <w:r w:rsidRPr="002F1E4F">
        <w:rPr>
          <w:rFonts w:ascii="Arial" w:eastAsiaTheme="minorEastAsia" w:hAnsi="Arial" w:cs="Arial"/>
          <w:spacing w:val="0"/>
        </w:rPr>
        <w:t>First Data:</w:t>
      </w:r>
    </w:p>
    <w:p w14:paraId="77EB5253" w14:textId="77777777" w:rsidR="004A34D8" w:rsidRPr="00CC1986" w:rsidRDefault="004A34D8" w:rsidP="004A34D8">
      <w:pPr>
        <w:keepNext w:val="0"/>
        <w:keepLines w:val="0"/>
        <w:spacing w:after="0"/>
        <w:ind w:left="357"/>
        <w:rPr>
          <w:rFonts w:ascii="Arial" w:hAnsi="Arial" w:cs="Arial"/>
        </w:rPr>
      </w:pPr>
      <w:r w:rsidRPr="00CC1986">
        <w:rPr>
          <w:rFonts w:ascii="Arial" w:hAnsi="Arial" w:cs="Arial"/>
        </w:rPr>
        <w:t xml:space="preserve">Their Privacy Policy can be viewed at: https://www.firstdata.com/en_us/privacy.html </w:t>
      </w:r>
      <w:hyperlink r:id="rId32" w:history="1"/>
    </w:p>
    <w:p w14:paraId="0DE74DF0" w14:textId="77777777" w:rsidR="004A34D8" w:rsidRPr="00CC1986" w:rsidRDefault="004A34D8" w:rsidP="004A34D8">
      <w:pPr>
        <w:keepNext w:val="0"/>
        <w:keepLines w:val="0"/>
        <w:spacing w:after="0"/>
        <w:ind w:left="357"/>
        <w:rPr>
          <w:rFonts w:ascii="Arial" w:hAnsi="Arial" w:cs="Arial"/>
        </w:rPr>
      </w:pPr>
      <w:r>
        <w:rPr>
          <w:rFonts w:ascii="Arial" w:hAnsi="Arial" w:cs="Arial"/>
        </w:rPr>
        <w:t xml:space="preserve"> </w:t>
      </w:r>
    </w:p>
    <w:p w14:paraId="7DA5A89B" w14:textId="77777777" w:rsidR="004A34D8" w:rsidRPr="00CC1986" w:rsidRDefault="004A34D8" w:rsidP="004A34D8">
      <w:pPr>
        <w:pStyle w:val="Subtitle"/>
        <w:spacing w:after="0"/>
        <w:ind w:left="357"/>
        <w:rPr>
          <w:rFonts w:ascii="Arial" w:eastAsiaTheme="minorEastAsia" w:hAnsi="Arial" w:cs="Arial"/>
          <w:spacing w:val="0"/>
        </w:rPr>
      </w:pPr>
      <w:r w:rsidRPr="00CC1986">
        <w:rPr>
          <w:rFonts w:ascii="Arial" w:eastAsiaTheme="minorEastAsia" w:hAnsi="Arial" w:cs="Arial"/>
          <w:spacing w:val="0"/>
        </w:rPr>
        <w:t>Square:</w:t>
      </w:r>
    </w:p>
    <w:p w14:paraId="574239E5" w14:textId="77777777" w:rsidR="004A34D8" w:rsidRPr="00CC1986" w:rsidRDefault="004A34D8" w:rsidP="004A34D8">
      <w:pPr>
        <w:keepNext w:val="0"/>
        <w:keepLines w:val="0"/>
        <w:spacing w:after="0"/>
        <w:ind w:left="357"/>
        <w:rPr>
          <w:rFonts w:ascii="Arial" w:hAnsi="Arial" w:cs="Arial"/>
        </w:rPr>
      </w:pPr>
      <w:r w:rsidRPr="00CC1986">
        <w:rPr>
          <w:rFonts w:ascii="Arial" w:hAnsi="Arial" w:cs="Arial"/>
        </w:rPr>
        <w:t xml:space="preserve">Their Privacy Policy can be viewed at: https://squareup.com/us/en/legal/general/privacy </w:t>
      </w:r>
      <w:hyperlink r:id="rId33" w:history="1"/>
    </w:p>
    <w:p w14:paraId="61EF650A" w14:textId="77777777" w:rsidR="00C079BB" w:rsidRPr="00CC1986" w:rsidRDefault="00C079BB" w:rsidP="002743B3">
      <w:pPr>
        <w:keepNext w:val="0"/>
        <w:keepLines w:val="0"/>
        <w:spacing w:after="0"/>
        <w:ind w:left="357"/>
        <w:rPr>
          <w:rFonts w:ascii="Arial" w:hAnsi="Arial" w:cs="Arial"/>
        </w:rPr>
      </w:pPr>
      <w:r>
        <w:rPr>
          <w:rFonts w:ascii="Arial" w:hAnsi="Arial" w:cs="Arial"/>
        </w:rPr>
        <w:t xml:space="preserve"> </w:t>
      </w:r>
    </w:p>
    <w:p w14:paraId="38041B08" w14:textId="77777777" w:rsidR="00D62AA4" w:rsidRPr="00CC1986" w:rsidRDefault="00D97FC2" w:rsidP="005B3F6C">
      <w:pPr>
        <w:pStyle w:val="Subtitle"/>
        <w:spacing w:after="0"/>
        <w:ind w:left="357"/>
        <w:rPr>
          <w:rFonts w:ascii="Arial" w:eastAsiaTheme="minorEastAsia" w:hAnsi="Arial" w:cs="Arial"/>
          <w:spacing w:val="0"/>
        </w:rPr>
      </w:pPr>
      <w:r w:rsidRPr="00CC1986">
        <w:rPr>
          <w:rFonts w:ascii="Arial" w:eastAsiaTheme="minorEastAsia" w:hAnsi="Arial" w:cs="Arial"/>
          <w:spacing w:val="0"/>
        </w:rPr>
        <w:t>WorldPay:</w:t>
      </w:r>
    </w:p>
    <w:p w14:paraId="108DD90D" w14:textId="77777777" w:rsidR="00D97FC2" w:rsidRPr="00CC1986" w:rsidRDefault="00D62AA4" w:rsidP="002743B3">
      <w:pPr>
        <w:keepNext w:val="0"/>
        <w:keepLines w:val="0"/>
        <w:spacing w:after="0"/>
        <w:ind w:left="357"/>
        <w:rPr>
          <w:rFonts w:ascii="Arial" w:hAnsi="Arial" w:cs="Arial"/>
        </w:rPr>
      </w:pPr>
      <w:r w:rsidRPr="00CC1986">
        <w:rPr>
          <w:rFonts w:ascii="Arial" w:hAnsi="Arial" w:cs="Arial"/>
        </w:rPr>
        <w:t xml:space="preserve">Their Privacy Policy can be viewed at: https://online.worldpay.com/terms/privacy </w:t>
      </w:r>
      <w:hyperlink r:id="rId34" w:history="1"/>
    </w:p>
    <w:p w14:paraId="443BEECD" w14:textId="77777777" w:rsidR="00C079BB" w:rsidRPr="00CC1986" w:rsidRDefault="00C079BB" w:rsidP="002743B3">
      <w:pPr>
        <w:keepNext w:val="0"/>
        <w:keepLines w:val="0"/>
        <w:spacing w:after="0"/>
        <w:ind w:left="357"/>
        <w:rPr>
          <w:rFonts w:ascii="Arial" w:hAnsi="Arial" w:cs="Arial"/>
        </w:rPr>
      </w:pPr>
      <w:r>
        <w:rPr>
          <w:rFonts w:ascii="Arial" w:hAnsi="Arial" w:cs="Arial"/>
        </w:rPr>
        <w:t xml:space="preserve"> </w:t>
      </w:r>
    </w:p>
    <w:p w14:paraId="4A4503BE"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Links to Other Sites</w:t>
      </w:r>
    </w:p>
    <w:p w14:paraId="54AD5E9F"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1A13E85C" w14:textId="77777777" w:rsidR="00E86D6A" w:rsidRDefault="00A83A91" w:rsidP="002743B3">
      <w:pPr>
        <w:pStyle w:val="ListParagraph"/>
        <w:keepNext w:val="0"/>
        <w:keepLines w:val="0"/>
        <w:spacing w:after="0"/>
        <w:ind w:left="357"/>
        <w:jc w:val="both"/>
        <w:rPr>
          <w:rFonts w:ascii="Arial" w:hAnsi="Arial" w:cs="Arial"/>
        </w:rPr>
      </w:pPr>
      <w:r w:rsidRPr="00616A33">
        <w:rPr>
          <w:rFonts w:ascii="Arial" w:hAnsi="Arial" w:cs="Arial"/>
        </w:rPr>
        <w:t>Our Service may contain links to other sites that are not operated by us. If you click a third party link, you will be directed to that third party's site. We strongly advise you to review the Privacy Policy of every site you visit.</w:t>
      </w:r>
    </w:p>
    <w:p w14:paraId="08C5C8CC" w14:textId="77777777" w:rsidR="00E655A7" w:rsidRPr="00E655A7" w:rsidRDefault="00E655A7" w:rsidP="00E655A7">
      <w:pPr>
        <w:keepNext w:val="0"/>
        <w:keepLines w:val="0"/>
        <w:spacing w:after="0"/>
        <w:jc w:val="both"/>
        <w:rPr>
          <w:rFonts w:ascii="Arial" w:hAnsi="Arial" w:cs="Arial"/>
          <w:b/>
          <w:u w:val="single"/>
          <w:lang w:val="uk-UA"/>
        </w:rPr>
      </w:pPr>
      <w:r>
        <w:rPr>
          <w:rFonts w:ascii="Arial" w:hAnsi="Arial" w:cs="Arial"/>
          <w:b/>
          <w:u w:val="single"/>
          <w:lang w:val="uk-UA"/>
        </w:rPr>
        <w:t xml:space="preserve"> </w:t>
      </w:r>
    </w:p>
    <w:p w14:paraId="26B4F681" w14:textId="77777777" w:rsidR="00E86D6A" w:rsidRPr="00CC1986" w:rsidRDefault="00A83A91" w:rsidP="002743B3">
      <w:pPr>
        <w:keepNext w:val="0"/>
        <w:keepLines w:val="0"/>
        <w:spacing w:after="0"/>
        <w:ind w:left="357"/>
        <w:jc w:val="both"/>
        <w:rPr>
          <w:rFonts w:ascii="Arial" w:hAnsi="Arial" w:cs="Arial"/>
        </w:rPr>
      </w:pPr>
      <w:r w:rsidRPr="00CC1986">
        <w:rPr>
          <w:rFonts w:ascii="Arial" w:hAnsi="Arial" w:cs="Arial"/>
        </w:rPr>
        <w:t>We have no control over and assume no responsibility for the content, privacy policies or practices of any third party sites or services.</w:t>
      </w:r>
    </w:p>
    <w:p w14:paraId="076175C7" w14:textId="77777777" w:rsidR="005971FA" w:rsidRPr="00CC1986" w:rsidRDefault="005971FA" w:rsidP="002743B3">
      <w:pPr>
        <w:keepNext w:val="0"/>
        <w:keepLines w:val="0"/>
        <w:spacing w:after="0"/>
        <w:ind w:left="357"/>
        <w:rPr>
          <w:rFonts w:ascii="Arial" w:hAnsi="Arial" w:cs="Arial"/>
        </w:rPr>
      </w:pPr>
      <w:r w:rsidRPr="00CC1986">
        <w:rPr>
          <w:rFonts w:ascii="Arial" w:hAnsi="Arial" w:cs="Arial"/>
        </w:rPr>
        <w:t xml:space="preserve"> </w:t>
      </w:r>
    </w:p>
    <w:p w14:paraId="40F00EA3" w14:textId="77777777" w:rsidR="00CF3F9C" w:rsidRPr="00CF3F9C" w:rsidRDefault="00A83A91" w:rsidP="00CF3F9C">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Children's Privacy</w:t>
      </w:r>
    </w:p>
    <w:p w14:paraId="4AD32ABD" w14:textId="77777777" w:rsidR="00CF3F9C" w:rsidRDefault="00CF3F9C" w:rsidP="00CF3F9C">
      <w:pPr>
        <w:tabs>
          <w:tab w:val="left" w:pos="1624"/>
        </w:tabs>
        <w:spacing w:after="0"/>
        <w:ind w:left="360"/>
        <w:jc w:val="both"/>
        <w:rPr>
          <w:rFonts w:ascii="Arial" w:hAnsi="Arial" w:cs="Arial"/>
        </w:rPr>
      </w:pPr>
      <w:r>
        <w:rPr>
          <w:rFonts w:ascii="Arial" w:hAnsi="Arial" w:cs="Arial"/>
        </w:rPr>
        <w:t xml:space="preserve"> </w:t>
      </w:r>
    </w:p>
    <w:p w14:paraId="221B6E47" w14:textId="77777777" w:rsidR="00CF3F9C" w:rsidRDefault="00CF3F9C" w:rsidP="00CF3F9C">
      <w:pPr>
        <w:tabs>
          <w:tab w:val="left" w:pos="1624"/>
        </w:tabs>
        <w:spacing w:after="0"/>
        <w:ind w:left="360"/>
        <w:jc w:val="both"/>
        <w:rPr>
          <w:rFonts w:ascii="Arial" w:hAnsi="Arial" w:cs="Arial"/>
        </w:rPr>
      </w:pPr>
      <w:r>
        <w:rPr>
          <w:rFonts w:ascii="Arial" w:hAnsi="Arial" w:cs="Arial"/>
        </w:rPr>
        <w:t>Our Services are not intended for use by children under the age of 13 (“</w:t>
      </w:r>
      <w:r w:rsidRPr="00A12BC6">
        <w:rPr>
          <w:rFonts w:ascii="Arial" w:hAnsi="Arial" w:cs="Arial"/>
          <w:b/>
          <w:bCs/>
        </w:rPr>
        <w:t>Children</w:t>
      </w:r>
      <w:r>
        <w:rPr>
          <w:rFonts w:ascii="Arial" w:hAnsi="Arial" w:cs="Arial"/>
        </w:rPr>
        <w:t xml:space="preserve">”). </w:t>
      </w:r>
    </w:p>
    <w:p w14:paraId="11625690" w14:textId="77777777" w:rsidR="00CF3F9C" w:rsidRDefault="00CF3F9C" w:rsidP="00CF3F9C">
      <w:pPr>
        <w:spacing w:after="0"/>
        <w:ind w:left="360"/>
        <w:jc w:val="both"/>
        <w:rPr>
          <w:rFonts w:ascii="Arial" w:hAnsi="Arial" w:cs="Arial"/>
        </w:rPr>
      </w:pPr>
      <w:r>
        <w:rPr>
          <w:rFonts w:ascii="Arial" w:hAnsi="Arial" w:cs="Arial"/>
        </w:rPr>
        <w:t xml:space="preserve"> </w:t>
      </w:r>
    </w:p>
    <w:p w14:paraId="049F91B5" w14:textId="54FBAB9B" w:rsidR="00CF3F9C" w:rsidRPr="00C92BBD" w:rsidRDefault="00CF3F9C" w:rsidP="00E06C15">
      <w:pPr>
        <w:spacing w:after="0"/>
        <w:ind w:left="360"/>
        <w:jc w:val="both"/>
        <w:rPr>
          <w:rFonts w:ascii="Arial" w:hAnsi="Arial" w:cs="Arial"/>
        </w:rPr>
      </w:pPr>
      <w:r w:rsidRPr="00E0573B">
        <w:rPr>
          <w:rFonts w:ascii="Arial" w:hAnsi="Arial" w:cs="Arial"/>
        </w:rPr>
        <w:t>We do not knowingly collect personally identifiable information from Children under 13. If you become aware that a Child has provided us with Personal Data, please contact us. If we become aware that we have collected Personal Data from Children without verification of parental consent, we take steps to remove that information from our servers.</w:t>
      </w:r>
    </w:p>
    <w:p w14:paraId="34D144B2" w14:textId="77777777" w:rsidR="005971FA" w:rsidRPr="007C7DFD" w:rsidRDefault="00CF3F9C" w:rsidP="007C7DFD">
      <w:pPr>
        <w:pStyle w:val="ListParagraph"/>
        <w:keepLines w:val="0"/>
        <w:spacing w:after="0"/>
        <w:ind w:left="357"/>
        <w:jc w:val="both"/>
        <w:rPr>
          <w:rFonts w:ascii="Arial" w:hAnsi="Arial" w:cs="Arial"/>
          <w:bCs/>
        </w:rPr>
      </w:pPr>
      <w:r>
        <w:rPr>
          <w:rFonts w:ascii="Arial" w:hAnsi="Arial" w:cs="Arial"/>
          <w:bCs/>
        </w:rPr>
        <w:t xml:space="preserve"> </w:t>
      </w:r>
    </w:p>
    <w:p w14:paraId="512490EA" w14:textId="77777777" w:rsidR="0049196B" w:rsidRDefault="0049196B">
      <w:pPr>
        <w:keepNext w:val="0"/>
        <w:keepLines w:val="0"/>
        <w:spacing w:line="276" w:lineRule="auto"/>
        <w:rPr>
          <w:rFonts w:ascii="Arial" w:hAnsi="Arial" w:cs="Arial"/>
          <w:b/>
          <w:u w:val="single"/>
        </w:rPr>
      </w:pPr>
      <w:r>
        <w:rPr>
          <w:rFonts w:ascii="Arial" w:hAnsi="Arial" w:cs="Arial"/>
          <w:b/>
          <w:u w:val="single"/>
        </w:rPr>
        <w:br w:type="page"/>
      </w:r>
    </w:p>
    <w:p w14:paraId="5B454105" w14:textId="1084C920"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lastRenderedPageBreak/>
        <w:t>Changes to This Privacy Policy</w:t>
      </w:r>
    </w:p>
    <w:p w14:paraId="0ADC4D4A"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408DB5A6" w14:textId="77777777" w:rsidR="00E86D6A" w:rsidRDefault="00A83A91" w:rsidP="002743B3">
      <w:pPr>
        <w:pStyle w:val="ListParagraph"/>
        <w:keepNext w:val="0"/>
        <w:keepLines w:val="0"/>
        <w:spacing w:after="0"/>
        <w:ind w:left="357"/>
        <w:jc w:val="both"/>
        <w:rPr>
          <w:rFonts w:ascii="Arial" w:hAnsi="Arial" w:cs="Arial"/>
        </w:rPr>
      </w:pPr>
      <w:r w:rsidRPr="00616A33">
        <w:rPr>
          <w:rFonts w:ascii="Arial" w:hAnsi="Arial" w:cs="Arial"/>
        </w:rPr>
        <w:t>We may update our Privacy Policy from time to time. We will notify you of any changes by posting the new Privacy Policy on this page.</w:t>
      </w:r>
    </w:p>
    <w:p w14:paraId="177E69C3" w14:textId="77777777" w:rsidR="00E655A7" w:rsidRPr="00E655A7" w:rsidRDefault="00E655A7" w:rsidP="00E655A7">
      <w:pPr>
        <w:keepNext w:val="0"/>
        <w:keepLines w:val="0"/>
        <w:spacing w:after="0"/>
        <w:jc w:val="both"/>
        <w:rPr>
          <w:rFonts w:ascii="Arial" w:hAnsi="Arial" w:cs="Arial"/>
          <w:b/>
          <w:u w:val="single"/>
          <w:lang w:val="uk-UA"/>
        </w:rPr>
      </w:pPr>
      <w:r>
        <w:rPr>
          <w:rFonts w:ascii="Arial" w:hAnsi="Arial" w:cs="Arial"/>
          <w:b/>
          <w:u w:val="single"/>
          <w:lang w:val="uk-UA"/>
        </w:rPr>
        <w:t xml:space="preserve"> </w:t>
      </w:r>
    </w:p>
    <w:p w14:paraId="52D8974A"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5A30DC48" w14:textId="77777777" w:rsidR="00E86D6A" w:rsidRPr="00CC1986" w:rsidRDefault="00A83A91" w:rsidP="002743B3">
      <w:pPr>
        <w:pStyle w:val="ListParagraph"/>
        <w:keepNext w:val="0"/>
        <w:keepLines w:val="0"/>
        <w:spacing w:after="0"/>
        <w:ind w:left="357"/>
        <w:jc w:val="both"/>
        <w:rPr>
          <w:rFonts w:ascii="Arial" w:hAnsi="Arial" w:cs="Arial"/>
        </w:rPr>
      </w:pPr>
      <w:r w:rsidRPr="00CC1986">
        <w:rPr>
          <w:rFonts w:ascii="Arial" w:hAnsi="Arial" w:cs="Arial"/>
        </w:rPr>
        <w:t>You are advised to review this Privacy Policy periodically for any changes. Changes to this Privacy Policy are effective when they are posted on this page.</w:t>
      </w:r>
    </w:p>
    <w:p w14:paraId="1F7F8D4D" w14:textId="77777777" w:rsidR="00804E00" w:rsidRPr="00CC1986" w:rsidRDefault="00616A33" w:rsidP="002743B3">
      <w:pPr>
        <w:keepNext w:val="0"/>
        <w:keepLines w:val="0"/>
        <w:spacing w:after="0"/>
        <w:rPr>
          <w:rFonts w:ascii="Arial" w:hAnsi="Arial" w:cs="Arial"/>
        </w:rPr>
      </w:pPr>
      <w:r>
        <w:rPr>
          <w:rFonts w:ascii="Arial" w:hAnsi="Arial" w:cs="Arial"/>
        </w:rPr>
        <w:t xml:space="preserve"> </w:t>
      </w:r>
    </w:p>
    <w:p w14:paraId="7B5C7FF6"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Contact Us</w:t>
      </w:r>
    </w:p>
    <w:p w14:paraId="26A5FB07"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489BFC5B" w14:textId="77777777" w:rsidR="00E86D6A" w:rsidRDefault="00A83A91" w:rsidP="00616A33">
      <w:pPr>
        <w:pStyle w:val="ListParagraph"/>
        <w:keepLines w:val="0"/>
        <w:spacing w:after="0"/>
        <w:ind w:left="357"/>
        <w:jc w:val="both"/>
        <w:rPr>
          <w:rFonts w:ascii="Arial" w:hAnsi="Arial" w:cs="Arial"/>
        </w:rPr>
      </w:pPr>
      <w:r w:rsidRPr="00616A33">
        <w:rPr>
          <w:rFonts w:ascii="Arial" w:hAnsi="Arial" w:cs="Arial"/>
        </w:rPr>
        <w:t>If you have any questions about this Privacy Policy, please contact us:</w:t>
      </w:r>
    </w:p>
    <w:p w14:paraId="232D0D78" w14:textId="77777777" w:rsidR="00E655A7" w:rsidRPr="00E655A7" w:rsidRDefault="00E655A7" w:rsidP="00616A33">
      <w:pPr>
        <w:pStyle w:val="ListParagraph"/>
        <w:keepLines w:val="0"/>
        <w:spacing w:after="0"/>
        <w:ind w:left="357"/>
        <w:jc w:val="both"/>
        <w:rPr>
          <w:rFonts w:ascii="Arial" w:hAnsi="Arial" w:cs="Arial"/>
          <w:b/>
          <w:u w:val="single"/>
          <w:lang w:val="uk-UA"/>
        </w:rPr>
      </w:pPr>
      <w:r>
        <w:rPr>
          <w:rFonts w:ascii="Arial" w:hAnsi="Arial" w:cs="Arial"/>
          <w:lang w:val="uk-UA"/>
        </w:rPr>
        <w:t xml:space="preserve"> </w:t>
      </w:r>
    </w:p>
    <w:p w14:paraId="1C2392CB" w14:textId="1FDA2BD9" w:rsidR="00E655A7" w:rsidRDefault="00804E00" w:rsidP="002743B3">
      <w:pPr>
        <w:keepNext w:val="0"/>
        <w:keepLines w:val="0"/>
        <w:spacing w:after="0"/>
        <w:ind w:left="357"/>
        <w:rPr>
          <w:rFonts w:ascii="Arial" w:hAnsi="Arial" w:cs="Arial"/>
        </w:rPr>
      </w:pPr>
      <w:r w:rsidRPr="00CC1986">
        <w:rPr>
          <w:rFonts w:ascii="Arial" w:hAnsi="Arial" w:cs="Arial"/>
        </w:rPr>
        <w:t xml:space="preserve">By email: </w:t>
      </w:r>
      <w:sdt>
        <w:sdtPr>
          <w:rPr>
            <w:rFonts w:ascii="Arial" w:hAnsi="Arial" w:cs="Arial"/>
          </w:rPr>
          <w:alias w:val="Company E-mail"/>
          <w:tag w:val=""/>
          <w:id w:val="919451851"/>
          <w:placeholder>
            <w:docPart w:val="A808A8FD47AC4460A25EEF18515EFE84"/>
          </w:placeholder>
          <w:dataBinding w:prefixMappings="xmlns:ns0='http://schemas.microsoft.com/office/2006/coverPageProps' " w:xpath="/ns0:CoverPageProperties[1]/ns0:CompanyEmail[1]" w:storeItemID="{55AF091B-3C7A-41E3-B477-F2FDAA23CFDA}"/>
          <w:text/>
        </w:sdtPr>
        <w:sdtEndPr/>
        <w:sdtContent>
          <w:r w:rsidR="00512412">
            <w:rPr>
              <w:rFonts w:ascii="Arial" w:hAnsi="Arial" w:cs="Arial"/>
            </w:rPr>
            <w:t>bsessions@woodfieldacademy.org</w:t>
          </w:r>
        </w:sdtContent>
      </w:sdt>
      <w:r w:rsidRPr="00CC1986">
        <w:rPr>
          <w:rFonts w:ascii="Arial" w:hAnsi="Arial" w:cs="Arial"/>
        </w:rPr>
        <w:t>.</w:t>
      </w:r>
    </w:p>
    <w:p w14:paraId="1BC33477" w14:textId="77777777" w:rsidR="00E86D6A" w:rsidRPr="00CC1986" w:rsidRDefault="00804E00" w:rsidP="002743B3">
      <w:pPr>
        <w:keepNext w:val="0"/>
        <w:keepLines w:val="0"/>
        <w:spacing w:after="0"/>
        <w:ind w:left="357"/>
        <w:rPr>
          <w:rFonts w:ascii="Arial" w:hAnsi="Arial" w:cs="Arial"/>
        </w:rPr>
      </w:pPr>
      <w:r w:rsidRPr="00CC1986">
        <w:rPr>
          <w:rFonts w:ascii="Arial" w:hAnsi="Arial" w:cs="Arial"/>
        </w:rPr>
        <w:t xml:space="preserve"> </w:t>
      </w:r>
    </w:p>
    <w:sectPr w:rsidR="00E86D6A" w:rsidRPr="00CC1986" w:rsidSect="00BE15DE">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A9C0" w14:textId="77777777" w:rsidR="009A1288" w:rsidRDefault="009A1288" w:rsidP="00AA02D0">
      <w:pPr>
        <w:spacing w:after="0"/>
      </w:pPr>
      <w:r>
        <w:separator/>
      </w:r>
    </w:p>
  </w:endnote>
  <w:endnote w:type="continuationSeparator" w:id="0">
    <w:p w14:paraId="4C4E60F3" w14:textId="77777777" w:rsidR="009A1288" w:rsidRDefault="009A1288" w:rsidP="00AA02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35316020"/>
      <w:docPartObj>
        <w:docPartGallery w:val="Page Numbers (Bottom of Page)"/>
        <w:docPartUnique/>
      </w:docPartObj>
    </w:sdtPr>
    <w:sdtEndPr/>
    <w:sdtContent>
      <w:p w14:paraId="1620F42A" w14:textId="77777777" w:rsidR="004A34D8" w:rsidRPr="00AA02D0" w:rsidRDefault="004A34D8">
        <w:pPr>
          <w:pStyle w:val="Footer"/>
          <w:jc w:val="right"/>
          <w:rPr>
            <w:rFonts w:ascii="Arial" w:hAnsi="Arial" w:cs="Arial"/>
          </w:rPr>
        </w:pPr>
        <w:r w:rsidRPr="00AA02D0">
          <w:rPr>
            <w:rFonts w:ascii="Arial" w:hAnsi="Arial" w:cs="Arial"/>
          </w:rPr>
          <w:fldChar w:fldCharType="begin"/>
        </w:r>
        <w:r w:rsidRPr="00AA02D0">
          <w:rPr>
            <w:rFonts w:ascii="Arial" w:hAnsi="Arial" w:cs="Arial"/>
          </w:rPr>
          <w:instrText>PAGE   \* MERGEFORMAT</w:instrText>
        </w:r>
        <w:r w:rsidRPr="00AA02D0">
          <w:rPr>
            <w:rFonts w:ascii="Arial" w:hAnsi="Arial" w:cs="Arial"/>
          </w:rPr>
          <w:fldChar w:fldCharType="separate"/>
        </w:r>
        <w:r w:rsidRPr="00AA02D0">
          <w:rPr>
            <w:rFonts w:ascii="Arial" w:hAnsi="Arial" w:cs="Arial"/>
            <w:lang w:val="ru-RU"/>
          </w:rPr>
          <w:t>2</w:t>
        </w:r>
        <w:r w:rsidRPr="00AA02D0">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B9A4" w14:textId="77777777" w:rsidR="009A1288" w:rsidRDefault="009A1288" w:rsidP="00AA02D0">
      <w:pPr>
        <w:spacing w:after="0"/>
      </w:pPr>
      <w:r>
        <w:separator/>
      </w:r>
    </w:p>
  </w:footnote>
  <w:footnote w:type="continuationSeparator" w:id="0">
    <w:p w14:paraId="4C7416F1" w14:textId="77777777" w:rsidR="009A1288" w:rsidRDefault="009A1288" w:rsidP="00AA02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78D1" w14:textId="77777777" w:rsidR="004A34D8" w:rsidRDefault="004A3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968FE"/>
    <w:multiLevelType w:val="multilevel"/>
    <w:tmpl w:val="6936C5EC"/>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0A327E"/>
    <w:multiLevelType w:val="hybridMultilevel"/>
    <w:tmpl w:val="A1F01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3F6C77"/>
    <w:multiLevelType w:val="multilevel"/>
    <w:tmpl w:val="F6303C8E"/>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965B9B"/>
    <w:multiLevelType w:val="multilevel"/>
    <w:tmpl w:val="F6303C8E"/>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F104C2"/>
    <w:multiLevelType w:val="multilevel"/>
    <w:tmpl w:val="CF48A534"/>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980E83"/>
    <w:multiLevelType w:val="multilevel"/>
    <w:tmpl w:val="BD96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31283E"/>
    <w:multiLevelType w:val="multilevel"/>
    <w:tmpl w:val="A3CAF4D2"/>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515B18"/>
    <w:multiLevelType w:val="multilevel"/>
    <w:tmpl w:val="CB90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F81ADC"/>
    <w:multiLevelType w:val="hybridMultilevel"/>
    <w:tmpl w:val="5582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823E4A"/>
    <w:multiLevelType w:val="multilevel"/>
    <w:tmpl w:val="86667238"/>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99E4A75"/>
    <w:multiLevelType w:val="hybridMultilevel"/>
    <w:tmpl w:val="70421E2C"/>
    <w:lvl w:ilvl="0" w:tplc="04090011">
      <w:start w:val="1"/>
      <w:numFmt w:val="decimal"/>
      <w:lvlText w:val="%1)"/>
      <w:lvlJc w:val="left"/>
      <w:pPr>
        <w:ind w:left="1077" w:hanging="360"/>
      </w:pPr>
      <w:rPr>
        <w:rFonts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2A3318AE"/>
    <w:multiLevelType w:val="hybridMultilevel"/>
    <w:tmpl w:val="26200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4537F"/>
    <w:multiLevelType w:val="hybridMultilevel"/>
    <w:tmpl w:val="DB226734"/>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3" w15:restartNumberingAfterBreak="0">
    <w:nsid w:val="43AE21F0"/>
    <w:multiLevelType w:val="multilevel"/>
    <w:tmpl w:val="64A2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B02E89"/>
    <w:multiLevelType w:val="hybridMultilevel"/>
    <w:tmpl w:val="CF384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73BC9"/>
    <w:multiLevelType w:val="multilevel"/>
    <w:tmpl w:val="92A0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B668F"/>
    <w:multiLevelType w:val="multilevel"/>
    <w:tmpl w:val="CF48A534"/>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D55AC0"/>
    <w:multiLevelType w:val="hybridMultilevel"/>
    <w:tmpl w:val="9034C18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1767F"/>
    <w:multiLevelType w:val="hybridMultilevel"/>
    <w:tmpl w:val="5A2A7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C09F3"/>
    <w:multiLevelType w:val="hybridMultilevel"/>
    <w:tmpl w:val="D44A9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127A4"/>
    <w:multiLevelType w:val="hybridMultilevel"/>
    <w:tmpl w:val="EE8C3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164C7"/>
    <w:multiLevelType w:val="multilevel"/>
    <w:tmpl w:val="F3F6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650471"/>
    <w:multiLevelType w:val="hybridMultilevel"/>
    <w:tmpl w:val="1444D2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5721E"/>
    <w:multiLevelType w:val="multilevel"/>
    <w:tmpl w:val="41C47962"/>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 w:numId="11">
    <w:abstractNumId w:val="23"/>
  </w:num>
  <w:num w:numId="12">
    <w:abstractNumId w:val="15"/>
  </w:num>
  <w:num w:numId="13">
    <w:abstractNumId w:val="25"/>
  </w:num>
  <w:num w:numId="14">
    <w:abstractNumId w:val="31"/>
  </w:num>
  <w:num w:numId="15">
    <w:abstractNumId w:val="17"/>
  </w:num>
  <w:num w:numId="16">
    <w:abstractNumId w:val="21"/>
  </w:num>
  <w:num w:numId="17">
    <w:abstractNumId w:val="27"/>
  </w:num>
  <w:num w:numId="18">
    <w:abstractNumId w:val="28"/>
  </w:num>
  <w:num w:numId="19">
    <w:abstractNumId w:val="18"/>
  </w:num>
  <w:num w:numId="20">
    <w:abstractNumId w:val="29"/>
  </w:num>
  <w:num w:numId="21">
    <w:abstractNumId w:val="30"/>
  </w:num>
  <w:num w:numId="22">
    <w:abstractNumId w:val="32"/>
  </w:num>
  <w:num w:numId="23">
    <w:abstractNumId w:val="24"/>
  </w:num>
  <w:num w:numId="24">
    <w:abstractNumId w:val="11"/>
  </w:num>
  <w:num w:numId="25">
    <w:abstractNumId w:val="22"/>
  </w:num>
  <w:num w:numId="26">
    <w:abstractNumId w:val="19"/>
  </w:num>
  <w:num w:numId="27">
    <w:abstractNumId w:val="16"/>
  </w:num>
  <w:num w:numId="28">
    <w:abstractNumId w:val="33"/>
  </w:num>
  <w:num w:numId="29">
    <w:abstractNumId w:val="14"/>
  </w:num>
  <w:num w:numId="30">
    <w:abstractNumId w:val="10"/>
  </w:num>
  <w:num w:numId="31">
    <w:abstractNumId w:val="12"/>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0D8B"/>
    <w:rsid w:val="00034616"/>
    <w:rsid w:val="00042867"/>
    <w:rsid w:val="00051848"/>
    <w:rsid w:val="0005247B"/>
    <w:rsid w:val="0006063C"/>
    <w:rsid w:val="000614BB"/>
    <w:rsid w:val="000615DE"/>
    <w:rsid w:val="00065A72"/>
    <w:rsid w:val="000660E5"/>
    <w:rsid w:val="00066127"/>
    <w:rsid w:val="000805A8"/>
    <w:rsid w:val="000D2013"/>
    <w:rsid w:val="000D4DA7"/>
    <w:rsid w:val="000D6C80"/>
    <w:rsid w:val="000E404A"/>
    <w:rsid w:val="000F4C9F"/>
    <w:rsid w:val="001031FE"/>
    <w:rsid w:val="0011195F"/>
    <w:rsid w:val="0011317E"/>
    <w:rsid w:val="00116383"/>
    <w:rsid w:val="00121A74"/>
    <w:rsid w:val="001251AF"/>
    <w:rsid w:val="00125AD5"/>
    <w:rsid w:val="00126990"/>
    <w:rsid w:val="0013025B"/>
    <w:rsid w:val="00132192"/>
    <w:rsid w:val="001439D7"/>
    <w:rsid w:val="0014666A"/>
    <w:rsid w:val="0015074B"/>
    <w:rsid w:val="00152082"/>
    <w:rsid w:val="00156162"/>
    <w:rsid w:val="00156E85"/>
    <w:rsid w:val="00173539"/>
    <w:rsid w:val="00182217"/>
    <w:rsid w:val="001A2FCF"/>
    <w:rsid w:val="001D75A6"/>
    <w:rsid w:val="001F3E8A"/>
    <w:rsid w:val="001F5DE3"/>
    <w:rsid w:val="00214B0E"/>
    <w:rsid w:val="00217370"/>
    <w:rsid w:val="00223C5B"/>
    <w:rsid w:val="002254A8"/>
    <w:rsid w:val="00244649"/>
    <w:rsid w:val="00251C7B"/>
    <w:rsid w:val="00255E17"/>
    <w:rsid w:val="0026324B"/>
    <w:rsid w:val="002743B3"/>
    <w:rsid w:val="00286419"/>
    <w:rsid w:val="002865E5"/>
    <w:rsid w:val="0029639D"/>
    <w:rsid w:val="0029737D"/>
    <w:rsid w:val="002B0962"/>
    <w:rsid w:val="002B1E6A"/>
    <w:rsid w:val="002B6BAB"/>
    <w:rsid w:val="002C3F39"/>
    <w:rsid w:val="002C4089"/>
    <w:rsid w:val="002C5957"/>
    <w:rsid w:val="002D124F"/>
    <w:rsid w:val="002E2E23"/>
    <w:rsid w:val="002E403B"/>
    <w:rsid w:val="002F1E4F"/>
    <w:rsid w:val="002F1E9A"/>
    <w:rsid w:val="002F3F9D"/>
    <w:rsid w:val="002F6223"/>
    <w:rsid w:val="0031234C"/>
    <w:rsid w:val="00320156"/>
    <w:rsid w:val="003219B4"/>
    <w:rsid w:val="00322026"/>
    <w:rsid w:val="00326F90"/>
    <w:rsid w:val="00330BCF"/>
    <w:rsid w:val="00347679"/>
    <w:rsid w:val="00351CEF"/>
    <w:rsid w:val="0035246F"/>
    <w:rsid w:val="00365028"/>
    <w:rsid w:val="00371FE7"/>
    <w:rsid w:val="00372DB8"/>
    <w:rsid w:val="003A2752"/>
    <w:rsid w:val="003A652F"/>
    <w:rsid w:val="003C704A"/>
    <w:rsid w:val="003D028E"/>
    <w:rsid w:val="003D2AD2"/>
    <w:rsid w:val="003D7320"/>
    <w:rsid w:val="003E0EA4"/>
    <w:rsid w:val="003F05C8"/>
    <w:rsid w:val="003F1A6C"/>
    <w:rsid w:val="003F43F3"/>
    <w:rsid w:val="004053B4"/>
    <w:rsid w:val="0040626B"/>
    <w:rsid w:val="0040703F"/>
    <w:rsid w:val="004326EB"/>
    <w:rsid w:val="00444915"/>
    <w:rsid w:val="004518D2"/>
    <w:rsid w:val="00452EB9"/>
    <w:rsid w:val="00464925"/>
    <w:rsid w:val="00472D92"/>
    <w:rsid w:val="00475B34"/>
    <w:rsid w:val="00480177"/>
    <w:rsid w:val="004807C2"/>
    <w:rsid w:val="0049196B"/>
    <w:rsid w:val="004A1F4B"/>
    <w:rsid w:val="004A34D8"/>
    <w:rsid w:val="004A473E"/>
    <w:rsid w:val="004A6958"/>
    <w:rsid w:val="004B46C2"/>
    <w:rsid w:val="004B55A7"/>
    <w:rsid w:val="004D543C"/>
    <w:rsid w:val="004D6971"/>
    <w:rsid w:val="004E0616"/>
    <w:rsid w:val="004E16A5"/>
    <w:rsid w:val="004E27C3"/>
    <w:rsid w:val="004E3130"/>
    <w:rsid w:val="004F42CD"/>
    <w:rsid w:val="004F7262"/>
    <w:rsid w:val="00507564"/>
    <w:rsid w:val="00512412"/>
    <w:rsid w:val="005169E8"/>
    <w:rsid w:val="005247BE"/>
    <w:rsid w:val="00526AC6"/>
    <w:rsid w:val="00537EAC"/>
    <w:rsid w:val="0054355E"/>
    <w:rsid w:val="0054420F"/>
    <w:rsid w:val="0055243B"/>
    <w:rsid w:val="00562121"/>
    <w:rsid w:val="00565B86"/>
    <w:rsid w:val="00570D6C"/>
    <w:rsid w:val="00571BF8"/>
    <w:rsid w:val="0057284F"/>
    <w:rsid w:val="005741EE"/>
    <w:rsid w:val="005817C5"/>
    <w:rsid w:val="0058774E"/>
    <w:rsid w:val="005971FA"/>
    <w:rsid w:val="0059764F"/>
    <w:rsid w:val="005A0E72"/>
    <w:rsid w:val="005B0D83"/>
    <w:rsid w:val="005B3F6C"/>
    <w:rsid w:val="005B4CC9"/>
    <w:rsid w:val="005B4E87"/>
    <w:rsid w:val="005C3E8D"/>
    <w:rsid w:val="005C66A6"/>
    <w:rsid w:val="005D4335"/>
    <w:rsid w:val="005D5FC7"/>
    <w:rsid w:val="005F0CF0"/>
    <w:rsid w:val="0060529F"/>
    <w:rsid w:val="0061253E"/>
    <w:rsid w:val="006165E5"/>
    <w:rsid w:val="00616A33"/>
    <w:rsid w:val="0062006F"/>
    <w:rsid w:val="006252AB"/>
    <w:rsid w:val="00625B5B"/>
    <w:rsid w:val="00630CC4"/>
    <w:rsid w:val="0063299C"/>
    <w:rsid w:val="0063544B"/>
    <w:rsid w:val="00644CE4"/>
    <w:rsid w:val="00645817"/>
    <w:rsid w:val="00654C7A"/>
    <w:rsid w:val="00656EA9"/>
    <w:rsid w:val="006574FF"/>
    <w:rsid w:val="00687E2C"/>
    <w:rsid w:val="006975FF"/>
    <w:rsid w:val="006A64F5"/>
    <w:rsid w:val="006A7B9A"/>
    <w:rsid w:val="006B6932"/>
    <w:rsid w:val="006B6E98"/>
    <w:rsid w:val="006B73C3"/>
    <w:rsid w:val="006C10E4"/>
    <w:rsid w:val="006E1BCA"/>
    <w:rsid w:val="006E206C"/>
    <w:rsid w:val="006E3340"/>
    <w:rsid w:val="006E7CFE"/>
    <w:rsid w:val="006F18A8"/>
    <w:rsid w:val="006F34F1"/>
    <w:rsid w:val="007104BD"/>
    <w:rsid w:val="00722370"/>
    <w:rsid w:val="00727B2C"/>
    <w:rsid w:val="00731291"/>
    <w:rsid w:val="00742903"/>
    <w:rsid w:val="00752E99"/>
    <w:rsid w:val="00760A17"/>
    <w:rsid w:val="00761D23"/>
    <w:rsid w:val="00766E9D"/>
    <w:rsid w:val="00767192"/>
    <w:rsid w:val="00773B34"/>
    <w:rsid w:val="0078289B"/>
    <w:rsid w:val="007860A2"/>
    <w:rsid w:val="007A00D8"/>
    <w:rsid w:val="007A0E8C"/>
    <w:rsid w:val="007A4B70"/>
    <w:rsid w:val="007A5942"/>
    <w:rsid w:val="007A600C"/>
    <w:rsid w:val="007B19CC"/>
    <w:rsid w:val="007B3F77"/>
    <w:rsid w:val="007C0308"/>
    <w:rsid w:val="007C7DFD"/>
    <w:rsid w:val="007D2A2A"/>
    <w:rsid w:val="007D520F"/>
    <w:rsid w:val="00804E00"/>
    <w:rsid w:val="008108C3"/>
    <w:rsid w:val="008155BE"/>
    <w:rsid w:val="00822F00"/>
    <w:rsid w:val="00826773"/>
    <w:rsid w:val="0083710A"/>
    <w:rsid w:val="00840E7B"/>
    <w:rsid w:val="008432FF"/>
    <w:rsid w:val="00846FC1"/>
    <w:rsid w:val="00847783"/>
    <w:rsid w:val="00856A8E"/>
    <w:rsid w:val="00863092"/>
    <w:rsid w:val="00866DA0"/>
    <w:rsid w:val="00873149"/>
    <w:rsid w:val="008763A6"/>
    <w:rsid w:val="00895DED"/>
    <w:rsid w:val="00896346"/>
    <w:rsid w:val="008C5C0E"/>
    <w:rsid w:val="008E0C05"/>
    <w:rsid w:val="008E124D"/>
    <w:rsid w:val="008E1666"/>
    <w:rsid w:val="008E567E"/>
    <w:rsid w:val="008E5CCE"/>
    <w:rsid w:val="008E680D"/>
    <w:rsid w:val="009011D7"/>
    <w:rsid w:val="00905916"/>
    <w:rsid w:val="00926F91"/>
    <w:rsid w:val="009331FA"/>
    <w:rsid w:val="009365D4"/>
    <w:rsid w:val="0094504A"/>
    <w:rsid w:val="009450BF"/>
    <w:rsid w:val="0095148F"/>
    <w:rsid w:val="00975496"/>
    <w:rsid w:val="009868FD"/>
    <w:rsid w:val="009A1288"/>
    <w:rsid w:val="009A60D2"/>
    <w:rsid w:val="009B2766"/>
    <w:rsid w:val="009B55F4"/>
    <w:rsid w:val="009C7003"/>
    <w:rsid w:val="009E14C0"/>
    <w:rsid w:val="009E2070"/>
    <w:rsid w:val="009F48A9"/>
    <w:rsid w:val="009F5E7F"/>
    <w:rsid w:val="009F720B"/>
    <w:rsid w:val="00A02CFD"/>
    <w:rsid w:val="00A03BB0"/>
    <w:rsid w:val="00A100E5"/>
    <w:rsid w:val="00A11E66"/>
    <w:rsid w:val="00A15CD0"/>
    <w:rsid w:val="00A2313C"/>
    <w:rsid w:val="00A25CD6"/>
    <w:rsid w:val="00A36704"/>
    <w:rsid w:val="00A40547"/>
    <w:rsid w:val="00A43459"/>
    <w:rsid w:val="00A55827"/>
    <w:rsid w:val="00A61F00"/>
    <w:rsid w:val="00A6688C"/>
    <w:rsid w:val="00A678E5"/>
    <w:rsid w:val="00A80B97"/>
    <w:rsid w:val="00A80BFF"/>
    <w:rsid w:val="00A82C29"/>
    <w:rsid w:val="00A83A91"/>
    <w:rsid w:val="00A90966"/>
    <w:rsid w:val="00AA02D0"/>
    <w:rsid w:val="00AA07E2"/>
    <w:rsid w:val="00AA1D8D"/>
    <w:rsid w:val="00AA464D"/>
    <w:rsid w:val="00AA54CA"/>
    <w:rsid w:val="00AB62DE"/>
    <w:rsid w:val="00AB6D37"/>
    <w:rsid w:val="00AC0A14"/>
    <w:rsid w:val="00AD0802"/>
    <w:rsid w:val="00AF2977"/>
    <w:rsid w:val="00B10467"/>
    <w:rsid w:val="00B10F55"/>
    <w:rsid w:val="00B246A4"/>
    <w:rsid w:val="00B25EA8"/>
    <w:rsid w:val="00B47730"/>
    <w:rsid w:val="00B516C6"/>
    <w:rsid w:val="00B56BA4"/>
    <w:rsid w:val="00B61A22"/>
    <w:rsid w:val="00B62F6D"/>
    <w:rsid w:val="00B805D1"/>
    <w:rsid w:val="00B941A4"/>
    <w:rsid w:val="00BB21B3"/>
    <w:rsid w:val="00BB4D88"/>
    <w:rsid w:val="00BB63EB"/>
    <w:rsid w:val="00BC6762"/>
    <w:rsid w:val="00BD58A7"/>
    <w:rsid w:val="00BE15DE"/>
    <w:rsid w:val="00BE7664"/>
    <w:rsid w:val="00C05509"/>
    <w:rsid w:val="00C079BB"/>
    <w:rsid w:val="00C07F4A"/>
    <w:rsid w:val="00C10D98"/>
    <w:rsid w:val="00C15BCC"/>
    <w:rsid w:val="00C21D24"/>
    <w:rsid w:val="00C26F6B"/>
    <w:rsid w:val="00C30284"/>
    <w:rsid w:val="00C341DF"/>
    <w:rsid w:val="00C43229"/>
    <w:rsid w:val="00C43C95"/>
    <w:rsid w:val="00C679BC"/>
    <w:rsid w:val="00C700D0"/>
    <w:rsid w:val="00C8403E"/>
    <w:rsid w:val="00CB0286"/>
    <w:rsid w:val="00CB0664"/>
    <w:rsid w:val="00CB1255"/>
    <w:rsid w:val="00CB387B"/>
    <w:rsid w:val="00CB7D4F"/>
    <w:rsid w:val="00CC1986"/>
    <w:rsid w:val="00CD3210"/>
    <w:rsid w:val="00CE1691"/>
    <w:rsid w:val="00CE6396"/>
    <w:rsid w:val="00CF3F9C"/>
    <w:rsid w:val="00CF6481"/>
    <w:rsid w:val="00D13867"/>
    <w:rsid w:val="00D17CC5"/>
    <w:rsid w:val="00D62AA4"/>
    <w:rsid w:val="00D80D3E"/>
    <w:rsid w:val="00D91104"/>
    <w:rsid w:val="00D9516D"/>
    <w:rsid w:val="00D97FC2"/>
    <w:rsid w:val="00DA51D4"/>
    <w:rsid w:val="00DA79A8"/>
    <w:rsid w:val="00DB6AEA"/>
    <w:rsid w:val="00DC6056"/>
    <w:rsid w:val="00DD1791"/>
    <w:rsid w:val="00DE414C"/>
    <w:rsid w:val="00DF06A3"/>
    <w:rsid w:val="00DF1D7A"/>
    <w:rsid w:val="00E06C15"/>
    <w:rsid w:val="00E655A7"/>
    <w:rsid w:val="00E86D6A"/>
    <w:rsid w:val="00E87326"/>
    <w:rsid w:val="00E90A16"/>
    <w:rsid w:val="00EA1DA9"/>
    <w:rsid w:val="00EC1ED2"/>
    <w:rsid w:val="00EC45C8"/>
    <w:rsid w:val="00EE3103"/>
    <w:rsid w:val="00EE49DA"/>
    <w:rsid w:val="00F01C1E"/>
    <w:rsid w:val="00F077B8"/>
    <w:rsid w:val="00F1642F"/>
    <w:rsid w:val="00F25021"/>
    <w:rsid w:val="00F27189"/>
    <w:rsid w:val="00F27CB1"/>
    <w:rsid w:val="00F34F77"/>
    <w:rsid w:val="00F37ABA"/>
    <w:rsid w:val="00F463AF"/>
    <w:rsid w:val="00F5304B"/>
    <w:rsid w:val="00F53135"/>
    <w:rsid w:val="00F634AB"/>
    <w:rsid w:val="00F836CF"/>
    <w:rsid w:val="00FA2261"/>
    <w:rsid w:val="00FA412A"/>
    <w:rsid w:val="00FA510F"/>
    <w:rsid w:val="00FA774B"/>
    <w:rsid w:val="00FC693F"/>
    <w:rsid w:val="00FD0719"/>
    <w:rsid w:val="00FE1444"/>
    <w:rsid w:val="00FE5054"/>
    <w:rsid w:val="00FE70B3"/>
    <w:rsid w:val="00FF1342"/>
    <w:rsid w:val="00FF470C"/>
    <w:rsid w:val="00FF6CE9"/>
    <w:rsid w:val="00FF7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59D8D"/>
  <w14:defaultImageDpi w14:val="33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AA4"/>
    <w:pPr>
      <w:keepNext/>
      <w:keepLines/>
      <w:spacing w:line="240" w:lineRule="auto"/>
    </w:pPr>
    <w:rPr>
      <w:rFonts w:ascii="Times New Roman" w:hAnsi="Times New Roman" w:cs="Times New Roman"/>
    </w:rPr>
  </w:style>
  <w:style w:type="paragraph" w:styleId="Heading1">
    <w:name w:val="heading 1"/>
    <w:basedOn w:val="Normal"/>
    <w:next w:val="Normal"/>
    <w:link w:val="Heading1Char"/>
    <w:uiPriority w:val="9"/>
    <w:qFormat/>
    <w:rsid w:val="00D62AA4"/>
    <w:pPr>
      <w:spacing w:before="480" w:after="480"/>
      <w:outlineLvl w:val="0"/>
    </w:pPr>
    <w:rPr>
      <w:rFonts w:eastAsiaTheme="majorEastAsia"/>
      <w:b/>
      <w:bCs/>
      <w:sz w:val="40"/>
      <w:szCs w:val="40"/>
    </w:rPr>
  </w:style>
  <w:style w:type="paragraph" w:styleId="Heading2">
    <w:name w:val="heading 2"/>
    <w:basedOn w:val="Normal"/>
    <w:next w:val="Normal"/>
    <w:link w:val="Heading2Char"/>
    <w:uiPriority w:val="9"/>
    <w:unhideWhenUsed/>
    <w:qFormat/>
    <w:rsid w:val="008E5CCE"/>
    <w:pPr>
      <w:spacing w:before="240" w:after="240"/>
      <w:outlineLvl w:val="1"/>
    </w:pPr>
    <w:rPr>
      <w:rFonts w:eastAsiaTheme="majorEastAsia"/>
      <w:b/>
      <w:bCs/>
      <w:sz w:val="32"/>
      <w:szCs w:val="32"/>
    </w:rPr>
  </w:style>
  <w:style w:type="paragraph" w:styleId="Heading3">
    <w:name w:val="heading 3"/>
    <w:basedOn w:val="Normal"/>
    <w:next w:val="Normal"/>
    <w:link w:val="Heading3Char"/>
    <w:uiPriority w:val="9"/>
    <w:unhideWhenUsed/>
    <w:qFormat/>
    <w:rsid w:val="00FC693F"/>
    <w:p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693F"/>
    <w:p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D62AA4"/>
    <w:rPr>
      <w:rFonts w:ascii="Times New Roman" w:eastAsiaTheme="majorEastAsia" w:hAnsi="Times New Roman" w:cs="Times New Roman"/>
      <w:b/>
      <w:bCs/>
      <w:sz w:val="40"/>
      <w:szCs w:val="40"/>
    </w:rPr>
  </w:style>
  <w:style w:type="character" w:customStyle="1" w:styleId="Heading2Char">
    <w:name w:val="Heading 2 Char"/>
    <w:basedOn w:val="DefaultParagraphFont"/>
    <w:link w:val="Heading2"/>
    <w:uiPriority w:val="9"/>
    <w:rsid w:val="008E5CCE"/>
    <w:rPr>
      <w:rFonts w:ascii="Times New Roman" w:eastAsiaTheme="majorEastAsia" w:hAnsi="Times New Roman" w:cs="Times New Roman"/>
      <w:b/>
      <w:bCs/>
      <w:sz w:val="32"/>
      <w:szCs w:val="32"/>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15CD0"/>
    <w:pPr>
      <w:numPr>
        <w:ilvl w:val="1"/>
      </w:numPr>
      <w:spacing w:after="120"/>
    </w:pPr>
    <w:rPr>
      <w:rFonts w:eastAsiaTheme="majorEastAsia"/>
      <w:b/>
      <w:iCs/>
      <w:spacing w:val="15"/>
    </w:rPr>
  </w:style>
  <w:style w:type="character" w:customStyle="1" w:styleId="SubtitleChar">
    <w:name w:val="Subtitle Char"/>
    <w:basedOn w:val="DefaultParagraphFont"/>
    <w:link w:val="Subtitle"/>
    <w:uiPriority w:val="11"/>
    <w:rsid w:val="00A15CD0"/>
    <w:rPr>
      <w:rFonts w:ascii="Times New Roman" w:eastAsiaTheme="majorEastAsia" w:hAnsi="Times New Roman" w:cs="Times New Roman"/>
      <w:b/>
      <w:iCs/>
      <w:spacing w:val="15"/>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 w:type="character" w:customStyle="1" w:styleId="apple-converted-space">
    <w:name w:val="apple-converted-space"/>
    <w:basedOn w:val="DefaultParagraphFont"/>
    <w:rsid w:val="007A0E8C"/>
  </w:style>
  <w:style w:type="paragraph" w:styleId="NormalWeb">
    <w:name w:val="Normal (Web)"/>
    <w:basedOn w:val="Normal"/>
    <w:uiPriority w:val="99"/>
    <w:unhideWhenUsed/>
    <w:rsid w:val="007A0E8C"/>
    <w:pPr>
      <w:spacing w:before="100" w:beforeAutospacing="1" w:after="100" w:afterAutospacing="1"/>
    </w:pPr>
    <w:rPr>
      <w:rFonts w:eastAsia="Times New Roman"/>
      <w:sz w:val="24"/>
      <w:szCs w:val="24"/>
    </w:rPr>
  </w:style>
  <w:style w:type="character" w:styleId="UnresolvedMention">
    <w:name w:val="Unresolved Mention"/>
    <w:basedOn w:val="DefaultParagraphFont"/>
    <w:uiPriority w:val="99"/>
    <w:semiHidden/>
    <w:unhideWhenUsed/>
    <w:rsid w:val="00D97FC2"/>
    <w:rPr>
      <w:color w:val="605E5C"/>
      <w:shd w:val="clear" w:color="auto" w:fill="E1DFDD"/>
    </w:rPr>
  </w:style>
  <w:style w:type="character" w:styleId="FollowedHyperlink">
    <w:name w:val="FollowedHyperlink"/>
    <w:basedOn w:val="DefaultParagraphFont"/>
    <w:uiPriority w:val="99"/>
    <w:semiHidden/>
    <w:unhideWhenUsed/>
    <w:rsid w:val="00371FE7"/>
    <w:rPr>
      <w:color w:val="800080" w:themeColor="followedHyperlink"/>
      <w:u w:val="single"/>
    </w:rPr>
  </w:style>
  <w:style w:type="paragraph" w:styleId="Header">
    <w:name w:val="header"/>
    <w:basedOn w:val="Normal"/>
    <w:link w:val="HeaderChar"/>
    <w:uiPriority w:val="99"/>
    <w:unhideWhenUsed/>
    <w:rsid w:val="00AA02D0"/>
    <w:pPr>
      <w:tabs>
        <w:tab w:val="center" w:pos="4819"/>
        <w:tab w:val="right" w:pos="9639"/>
      </w:tabs>
      <w:spacing w:after="0"/>
    </w:pPr>
  </w:style>
  <w:style w:type="character" w:customStyle="1" w:styleId="HeaderChar">
    <w:name w:val="Header Char"/>
    <w:basedOn w:val="DefaultParagraphFont"/>
    <w:link w:val="Header"/>
    <w:uiPriority w:val="99"/>
    <w:rsid w:val="00AA02D0"/>
    <w:rPr>
      <w:rFonts w:ascii="Times New Roman" w:hAnsi="Times New Roman" w:cs="Times New Roman"/>
    </w:rPr>
  </w:style>
  <w:style w:type="paragraph" w:styleId="Footer">
    <w:name w:val="footer"/>
    <w:basedOn w:val="Normal"/>
    <w:link w:val="FooterChar"/>
    <w:uiPriority w:val="99"/>
    <w:unhideWhenUsed/>
    <w:rsid w:val="00AA02D0"/>
    <w:pPr>
      <w:tabs>
        <w:tab w:val="center" w:pos="4819"/>
        <w:tab w:val="right" w:pos="9639"/>
      </w:tabs>
      <w:spacing w:after="0"/>
    </w:pPr>
  </w:style>
  <w:style w:type="character" w:customStyle="1" w:styleId="FooterChar">
    <w:name w:val="Footer Char"/>
    <w:basedOn w:val="DefaultParagraphFont"/>
    <w:link w:val="Footer"/>
    <w:uiPriority w:val="99"/>
    <w:rsid w:val="00AA02D0"/>
    <w:rPr>
      <w:rFonts w:ascii="Times New Roman" w:hAnsi="Times New Roman" w:cs="Times New Roman"/>
    </w:rPr>
  </w:style>
  <w:style w:type="paragraph" w:styleId="BalloonText">
    <w:name w:val="Balloon Text"/>
    <w:basedOn w:val="Normal"/>
    <w:link w:val="BalloonTextChar"/>
    <w:uiPriority w:val="99"/>
    <w:semiHidden/>
    <w:unhideWhenUsed/>
    <w:rsid w:val="00C679BC"/>
    <w:pPr>
      <w:spacing w:after="0"/>
    </w:pPr>
    <w:rPr>
      <w:sz w:val="18"/>
      <w:szCs w:val="18"/>
    </w:rPr>
  </w:style>
  <w:style w:type="character" w:customStyle="1" w:styleId="BalloonTextChar">
    <w:name w:val="Balloon Text Char"/>
    <w:basedOn w:val="DefaultParagraphFont"/>
    <w:link w:val="BalloonText"/>
    <w:uiPriority w:val="99"/>
    <w:semiHidden/>
    <w:rsid w:val="00C679BC"/>
    <w:rPr>
      <w:rFonts w:ascii="Times New Roman" w:hAnsi="Times New Roman" w:cs="Times New Roman"/>
      <w:sz w:val="18"/>
      <w:szCs w:val="18"/>
    </w:rPr>
  </w:style>
  <w:style w:type="character" w:styleId="PlaceholderText">
    <w:name w:val="Placeholder Text"/>
    <w:basedOn w:val="DefaultParagraphFont"/>
    <w:uiPriority w:val="99"/>
    <w:semiHidden/>
    <w:rsid w:val="00330B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025">
      <w:bodyDiv w:val="1"/>
      <w:marLeft w:val="0"/>
      <w:marRight w:val="0"/>
      <w:marTop w:val="0"/>
      <w:marBottom w:val="0"/>
      <w:divBdr>
        <w:top w:val="none" w:sz="0" w:space="0" w:color="auto"/>
        <w:left w:val="none" w:sz="0" w:space="0" w:color="auto"/>
        <w:bottom w:val="none" w:sz="0" w:space="0" w:color="auto"/>
        <w:right w:val="none" w:sz="0" w:space="0" w:color="auto"/>
      </w:divBdr>
    </w:div>
    <w:div w:id="421537704">
      <w:bodyDiv w:val="1"/>
      <w:marLeft w:val="0"/>
      <w:marRight w:val="0"/>
      <w:marTop w:val="0"/>
      <w:marBottom w:val="0"/>
      <w:divBdr>
        <w:top w:val="none" w:sz="0" w:space="0" w:color="auto"/>
        <w:left w:val="none" w:sz="0" w:space="0" w:color="auto"/>
        <w:bottom w:val="none" w:sz="0" w:space="0" w:color="auto"/>
        <w:right w:val="none" w:sz="0" w:space="0" w:color="auto"/>
      </w:divBdr>
    </w:div>
    <w:div w:id="1077282433">
      <w:bodyDiv w:val="1"/>
      <w:marLeft w:val="0"/>
      <w:marRight w:val="0"/>
      <w:marTop w:val="0"/>
      <w:marBottom w:val="0"/>
      <w:divBdr>
        <w:top w:val="none" w:sz="0" w:space="0" w:color="auto"/>
        <w:left w:val="none" w:sz="0" w:space="0" w:color="auto"/>
        <w:bottom w:val="none" w:sz="0" w:space="0" w:color="auto"/>
        <w:right w:val="none" w:sz="0" w:space="0" w:color="auto"/>
      </w:divBdr>
    </w:div>
    <w:div w:id="1082871634">
      <w:bodyDiv w:val="1"/>
      <w:marLeft w:val="0"/>
      <w:marRight w:val="0"/>
      <w:marTop w:val="0"/>
      <w:marBottom w:val="0"/>
      <w:divBdr>
        <w:top w:val="none" w:sz="0" w:space="0" w:color="auto"/>
        <w:left w:val="none" w:sz="0" w:space="0" w:color="auto"/>
        <w:bottom w:val="none" w:sz="0" w:space="0" w:color="auto"/>
        <w:right w:val="none" w:sz="0" w:space="0" w:color="auto"/>
      </w:divBdr>
    </w:div>
    <w:div w:id="1181551497">
      <w:bodyDiv w:val="1"/>
      <w:marLeft w:val="0"/>
      <w:marRight w:val="0"/>
      <w:marTop w:val="0"/>
      <w:marBottom w:val="0"/>
      <w:divBdr>
        <w:top w:val="none" w:sz="0" w:space="0" w:color="auto"/>
        <w:left w:val="none" w:sz="0" w:space="0" w:color="auto"/>
        <w:bottom w:val="none" w:sz="0" w:space="0" w:color="auto"/>
        <w:right w:val="none" w:sz="0" w:space="0" w:color="auto"/>
      </w:divBdr>
    </w:div>
    <w:div w:id="1253202274">
      <w:bodyDiv w:val="1"/>
      <w:marLeft w:val="0"/>
      <w:marRight w:val="0"/>
      <w:marTop w:val="0"/>
      <w:marBottom w:val="0"/>
      <w:divBdr>
        <w:top w:val="none" w:sz="0" w:space="0" w:color="auto"/>
        <w:left w:val="none" w:sz="0" w:space="0" w:color="auto"/>
        <w:bottom w:val="none" w:sz="0" w:space="0" w:color="auto"/>
        <w:right w:val="none" w:sz="0" w:space="0" w:color="auto"/>
      </w:divBdr>
      <w:divsChild>
        <w:div w:id="106971075">
          <w:marLeft w:val="0"/>
          <w:marRight w:val="0"/>
          <w:marTop w:val="150"/>
          <w:marBottom w:val="225"/>
          <w:divBdr>
            <w:top w:val="none" w:sz="0" w:space="0" w:color="auto"/>
            <w:left w:val="none" w:sz="0" w:space="0" w:color="auto"/>
            <w:bottom w:val="none" w:sz="0" w:space="0" w:color="auto"/>
            <w:right w:val="none" w:sz="0" w:space="0" w:color="auto"/>
          </w:divBdr>
        </w:div>
        <w:div w:id="760024808">
          <w:marLeft w:val="0"/>
          <w:marRight w:val="0"/>
          <w:marTop w:val="0"/>
          <w:marBottom w:val="225"/>
          <w:divBdr>
            <w:top w:val="none" w:sz="0" w:space="0" w:color="auto"/>
            <w:left w:val="none" w:sz="0" w:space="0" w:color="auto"/>
            <w:bottom w:val="none" w:sz="0" w:space="0" w:color="auto"/>
            <w:right w:val="none" w:sz="0" w:space="0" w:color="auto"/>
          </w:divBdr>
        </w:div>
        <w:div w:id="1837719735">
          <w:marLeft w:val="0"/>
          <w:marRight w:val="0"/>
          <w:marTop w:val="0"/>
          <w:marBottom w:val="225"/>
          <w:divBdr>
            <w:top w:val="none" w:sz="0" w:space="0" w:color="auto"/>
            <w:left w:val="none" w:sz="0" w:space="0" w:color="auto"/>
            <w:bottom w:val="none" w:sz="0" w:space="0" w:color="auto"/>
            <w:right w:val="none" w:sz="0" w:space="0" w:color="auto"/>
          </w:divBdr>
        </w:div>
        <w:div w:id="2003699365">
          <w:marLeft w:val="0"/>
          <w:marRight w:val="0"/>
          <w:marTop w:val="0"/>
          <w:marBottom w:val="225"/>
          <w:divBdr>
            <w:top w:val="none" w:sz="0" w:space="0" w:color="auto"/>
            <w:left w:val="none" w:sz="0" w:space="0" w:color="auto"/>
            <w:bottom w:val="none" w:sz="0" w:space="0" w:color="auto"/>
            <w:right w:val="none" w:sz="0" w:space="0" w:color="auto"/>
          </w:divBdr>
        </w:div>
        <w:div w:id="1839805202">
          <w:marLeft w:val="0"/>
          <w:marRight w:val="0"/>
          <w:marTop w:val="0"/>
          <w:marBottom w:val="225"/>
          <w:divBdr>
            <w:top w:val="none" w:sz="0" w:space="0" w:color="auto"/>
            <w:left w:val="none" w:sz="0" w:space="0" w:color="auto"/>
            <w:bottom w:val="none" w:sz="0" w:space="0" w:color="auto"/>
            <w:right w:val="none" w:sz="0" w:space="0" w:color="auto"/>
          </w:divBdr>
        </w:div>
        <w:div w:id="1297222130">
          <w:marLeft w:val="0"/>
          <w:marRight w:val="0"/>
          <w:marTop w:val="0"/>
          <w:marBottom w:val="225"/>
          <w:divBdr>
            <w:top w:val="none" w:sz="0" w:space="0" w:color="auto"/>
            <w:left w:val="none" w:sz="0" w:space="0" w:color="auto"/>
            <w:bottom w:val="none" w:sz="0" w:space="0" w:color="auto"/>
            <w:right w:val="none" w:sz="0" w:space="0" w:color="auto"/>
          </w:divBdr>
        </w:div>
        <w:div w:id="414087855">
          <w:marLeft w:val="0"/>
          <w:marRight w:val="0"/>
          <w:marTop w:val="0"/>
          <w:marBottom w:val="225"/>
          <w:divBdr>
            <w:top w:val="none" w:sz="0" w:space="0" w:color="auto"/>
            <w:left w:val="none" w:sz="0" w:space="0" w:color="auto"/>
            <w:bottom w:val="none" w:sz="0" w:space="0" w:color="auto"/>
            <w:right w:val="none" w:sz="0" w:space="0" w:color="auto"/>
          </w:divBdr>
        </w:div>
        <w:div w:id="1191454439">
          <w:marLeft w:val="0"/>
          <w:marRight w:val="0"/>
          <w:marTop w:val="0"/>
          <w:marBottom w:val="225"/>
          <w:divBdr>
            <w:top w:val="none" w:sz="0" w:space="0" w:color="auto"/>
            <w:left w:val="none" w:sz="0" w:space="0" w:color="auto"/>
            <w:bottom w:val="none" w:sz="0" w:space="0" w:color="auto"/>
            <w:right w:val="none" w:sz="0" w:space="0" w:color="auto"/>
          </w:divBdr>
        </w:div>
        <w:div w:id="1870142156">
          <w:marLeft w:val="0"/>
          <w:marRight w:val="0"/>
          <w:marTop w:val="0"/>
          <w:marBottom w:val="225"/>
          <w:divBdr>
            <w:top w:val="none" w:sz="0" w:space="0" w:color="auto"/>
            <w:left w:val="none" w:sz="0" w:space="0" w:color="auto"/>
            <w:bottom w:val="none" w:sz="0" w:space="0" w:color="auto"/>
            <w:right w:val="none" w:sz="0" w:space="0" w:color="auto"/>
          </w:divBdr>
        </w:div>
        <w:div w:id="274561706">
          <w:marLeft w:val="0"/>
          <w:marRight w:val="0"/>
          <w:marTop w:val="0"/>
          <w:marBottom w:val="225"/>
          <w:divBdr>
            <w:top w:val="none" w:sz="0" w:space="0" w:color="auto"/>
            <w:left w:val="none" w:sz="0" w:space="0" w:color="auto"/>
            <w:bottom w:val="none" w:sz="0" w:space="0" w:color="auto"/>
            <w:right w:val="none" w:sz="0" w:space="0" w:color="auto"/>
          </w:divBdr>
        </w:div>
        <w:div w:id="2047289379">
          <w:marLeft w:val="0"/>
          <w:marRight w:val="0"/>
          <w:marTop w:val="0"/>
          <w:marBottom w:val="225"/>
          <w:divBdr>
            <w:top w:val="none" w:sz="0" w:space="0" w:color="auto"/>
            <w:left w:val="none" w:sz="0" w:space="0" w:color="auto"/>
            <w:bottom w:val="none" w:sz="0" w:space="0" w:color="auto"/>
            <w:right w:val="none" w:sz="0" w:space="0" w:color="auto"/>
          </w:divBdr>
        </w:div>
        <w:div w:id="1397052377">
          <w:marLeft w:val="0"/>
          <w:marRight w:val="0"/>
          <w:marTop w:val="0"/>
          <w:marBottom w:val="225"/>
          <w:divBdr>
            <w:top w:val="none" w:sz="0" w:space="0" w:color="auto"/>
            <w:left w:val="none" w:sz="0" w:space="0" w:color="auto"/>
            <w:bottom w:val="none" w:sz="0" w:space="0" w:color="auto"/>
            <w:right w:val="none" w:sz="0" w:space="0" w:color="auto"/>
          </w:divBdr>
        </w:div>
        <w:div w:id="1278751909">
          <w:marLeft w:val="0"/>
          <w:marRight w:val="0"/>
          <w:marTop w:val="0"/>
          <w:marBottom w:val="225"/>
          <w:divBdr>
            <w:top w:val="none" w:sz="0" w:space="0" w:color="auto"/>
            <w:left w:val="none" w:sz="0" w:space="0" w:color="auto"/>
            <w:bottom w:val="none" w:sz="0" w:space="0" w:color="auto"/>
            <w:right w:val="none" w:sz="0" w:space="0" w:color="auto"/>
          </w:divBdr>
        </w:div>
        <w:div w:id="645476577">
          <w:marLeft w:val="0"/>
          <w:marRight w:val="0"/>
          <w:marTop w:val="0"/>
          <w:marBottom w:val="225"/>
          <w:divBdr>
            <w:top w:val="none" w:sz="0" w:space="0" w:color="auto"/>
            <w:left w:val="none" w:sz="0" w:space="0" w:color="auto"/>
            <w:bottom w:val="none" w:sz="0" w:space="0" w:color="auto"/>
            <w:right w:val="none" w:sz="0" w:space="0" w:color="auto"/>
          </w:divBdr>
        </w:div>
        <w:div w:id="1347488775">
          <w:marLeft w:val="0"/>
          <w:marRight w:val="0"/>
          <w:marTop w:val="0"/>
          <w:marBottom w:val="225"/>
          <w:divBdr>
            <w:top w:val="none" w:sz="0" w:space="0" w:color="auto"/>
            <w:left w:val="none" w:sz="0" w:space="0" w:color="auto"/>
            <w:bottom w:val="none" w:sz="0" w:space="0" w:color="auto"/>
            <w:right w:val="none" w:sz="0" w:space="0" w:color="auto"/>
          </w:divBdr>
        </w:div>
        <w:div w:id="42212886">
          <w:marLeft w:val="0"/>
          <w:marRight w:val="0"/>
          <w:marTop w:val="0"/>
          <w:marBottom w:val="225"/>
          <w:divBdr>
            <w:top w:val="none" w:sz="0" w:space="0" w:color="auto"/>
            <w:left w:val="none" w:sz="0" w:space="0" w:color="auto"/>
            <w:bottom w:val="none" w:sz="0" w:space="0" w:color="auto"/>
            <w:right w:val="none" w:sz="0" w:space="0" w:color="auto"/>
          </w:divBdr>
        </w:div>
      </w:divsChild>
    </w:div>
    <w:div w:id="1472021374">
      <w:bodyDiv w:val="1"/>
      <w:marLeft w:val="0"/>
      <w:marRight w:val="0"/>
      <w:marTop w:val="0"/>
      <w:marBottom w:val="0"/>
      <w:divBdr>
        <w:top w:val="none" w:sz="0" w:space="0" w:color="auto"/>
        <w:left w:val="none" w:sz="0" w:space="0" w:color="auto"/>
        <w:bottom w:val="none" w:sz="0" w:space="0" w:color="auto"/>
        <w:right w:val="none" w:sz="0" w:space="0" w:color="auto"/>
      </w:divBdr>
    </w:div>
    <w:div w:id="1665086325">
      <w:bodyDiv w:val="1"/>
      <w:marLeft w:val="0"/>
      <w:marRight w:val="0"/>
      <w:marTop w:val="0"/>
      <w:marBottom w:val="0"/>
      <w:divBdr>
        <w:top w:val="none" w:sz="0" w:space="0" w:color="auto"/>
        <w:left w:val="none" w:sz="0" w:space="0" w:color="auto"/>
        <w:bottom w:val="none" w:sz="0" w:space="0" w:color="auto"/>
        <w:right w:val="none" w:sz="0" w:space="0" w:color="auto"/>
      </w:divBdr>
    </w:div>
    <w:div w:id="1678843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loudflare.com/privacypolicy/" TargetMode="External"/><Relationship Id="rId18" Type="http://schemas.openxmlformats.org/officeDocument/2006/relationships/hyperlink" Target="https://privacy.microsoft.com/en-us/PrivacyStatement" TargetMode="External"/><Relationship Id="rId26" Type="http://schemas.openxmlformats.org/officeDocument/2006/relationships/hyperlink" Target="https://www.facebook.com/privacy/explanation"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facebook.com/help/164968693837950" TargetMode="External"/><Relationship Id="rId34" Type="http://schemas.openxmlformats.org/officeDocument/2006/relationships/hyperlink" Target="https://online.worldpay.com/terms/privacy" TargetMode="External"/><Relationship Id="rId7" Type="http://schemas.openxmlformats.org/officeDocument/2006/relationships/footnotes" Target="footnotes.xml"/><Relationship Id="rId12" Type="http://schemas.openxmlformats.org/officeDocument/2006/relationships/hyperlink" Target="https://support.google.com/analytics/answer/6004245" TargetMode="External"/><Relationship Id="rId17" Type="http://schemas.openxmlformats.org/officeDocument/2006/relationships/hyperlink" Target="https://advertise.bingads.microsoft.com/en-us/resources/policies/personalized-ads" TargetMode="External"/><Relationship Id="rId25" Type="http://schemas.openxmlformats.org/officeDocument/2006/relationships/hyperlink" Target="http://www.youronlinechoices.eu/" TargetMode="External"/><Relationship Id="rId33" Type="http://schemas.openxmlformats.org/officeDocument/2006/relationships/hyperlink" Target="https://squareup.com/us/en/legal/general/privacy"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licies.google.com/privacy?hl=en" TargetMode="External"/><Relationship Id="rId20" Type="http://schemas.openxmlformats.org/officeDocument/2006/relationships/hyperlink" Target="https://twitter.com/privacy" TargetMode="External"/><Relationship Id="rId29" Type="http://schemas.openxmlformats.org/officeDocument/2006/relationships/hyperlink" Target="https://www.paypal.com/webapps/mpp/ua/privacy-fu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ies.google.com/privacy?hl=en" TargetMode="External"/><Relationship Id="rId24" Type="http://schemas.openxmlformats.org/officeDocument/2006/relationships/hyperlink" Target="http://youradchoices.ca/" TargetMode="External"/><Relationship Id="rId32" Type="http://schemas.openxmlformats.org/officeDocument/2006/relationships/hyperlink" Target="https://www.firstdata.com/en_us/privacy.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ools.google.com/dlpage/gaoptout" TargetMode="External"/><Relationship Id="rId23" Type="http://schemas.openxmlformats.org/officeDocument/2006/relationships/hyperlink" Target="http://www.aboutads.info/choices/" TargetMode="External"/><Relationship Id="rId28" Type="http://schemas.openxmlformats.org/officeDocument/2006/relationships/hyperlink" Target="https://about.pinterest.com/en/privacy-policy" TargetMode="External"/><Relationship Id="rId36" Type="http://schemas.openxmlformats.org/officeDocument/2006/relationships/footer" Target="footer1.xml"/><Relationship Id="rId10" Type="http://schemas.openxmlformats.org/officeDocument/2006/relationships/hyperlink" Target="https://consumercal.org/about-cfc/cfc-education-foundation/california-online-privacy-protection-act-caloppa-3/" TargetMode="External"/><Relationship Id="rId19" Type="http://schemas.openxmlformats.org/officeDocument/2006/relationships/hyperlink" Target="https://support.twitter.com/articles/20170405" TargetMode="External"/><Relationship Id="rId31" Type="http://schemas.openxmlformats.org/officeDocument/2006/relationships/hyperlink" Target="https://www.authorize.net/about-us/privacy/" TargetMode="External"/><Relationship Id="rId4" Type="http://schemas.openxmlformats.org/officeDocument/2006/relationships/styles" Target="styles.xml"/><Relationship Id="rId9" Type="http://schemas.openxmlformats.org/officeDocument/2006/relationships/hyperlink" Target="https://eur-lex.europa.eu/eli/reg/2016/679/oj" TargetMode="External"/><Relationship Id="rId14" Type="http://schemas.openxmlformats.org/officeDocument/2006/relationships/hyperlink" Target="http://www.google.com/settings/ads" TargetMode="External"/><Relationship Id="rId22" Type="http://schemas.openxmlformats.org/officeDocument/2006/relationships/hyperlink" Target="https://www.facebook.com/help/568137493302217" TargetMode="External"/><Relationship Id="rId27" Type="http://schemas.openxmlformats.org/officeDocument/2006/relationships/hyperlink" Target="http://help.pinterest.com/en/articles/personalization-and-data" TargetMode="External"/><Relationship Id="rId30" Type="http://schemas.openxmlformats.org/officeDocument/2006/relationships/hyperlink" Target="https://stripe.com/us/privacy"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67D1CC46934DC19F6CD1B319901612"/>
        <w:category>
          <w:name w:val="General"/>
          <w:gallery w:val="placeholder"/>
        </w:category>
        <w:types>
          <w:type w:val="bbPlcHdr"/>
        </w:types>
        <w:behaviors>
          <w:behavior w:val="content"/>
        </w:behaviors>
        <w:guid w:val="{6F60222A-D79E-42A4-A418-8BBD843122A2}"/>
      </w:docPartPr>
      <w:docPartBody>
        <w:p w:rsidR="000C2808" w:rsidRDefault="00911FB1">
          <w:r w:rsidRPr="00A50E16">
            <w:rPr>
              <w:rStyle w:val="PlaceholderText"/>
            </w:rPr>
            <w:t>[Company]</w:t>
          </w:r>
        </w:p>
      </w:docPartBody>
    </w:docPart>
    <w:docPart>
      <w:docPartPr>
        <w:name w:val="AC927F1E755D4E629A2451096B7F6F73"/>
        <w:category>
          <w:name w:val="General"/>
          <w:gallery w:val="placeholder"/>
        </w:category>
        <w:types>
          <w:type w:val="bbPlcHdr"/>
        </w:types>
        <w:behaviors>
          <w:behavior w:val="content"/>
        </w:behaviors>
        <w:guid w:val="{F8F0E75D-7649-4085-B8FE-36F4FC87414E}"/>
      </w:docPartPr>
      <w:docPartBody>
        <w:p w:rsidR="000C2808" w:rsidRDefault="00911FB1">
          <w:r w:rsidRPr="00A50E16">
            <w:rPr>
              <w:rStyle w:val="PlaceholderText"/>
            </w:rPr>
            <w:t>[Company]</w:t>
          </w:r>
        </w:p>
      </w:docPartBody>
    </w:docPart>
    <w:docPart>
      <w:docPartPr>
        <w:name w:val="1B6B331BEA0F4AEDACFDF041AB6A1C86"/>
        <w:category>
          <w:name w:val="General"/>
          <w:gallery w:val="placeholder"/>
        </w:category>
        <w:types>
          <w:type w:val="bbPlcHdr"/>
        </w:types>
        <w:behaviors>
          <w:behavior w:val="content"/>
        </w:behaviors>
        <w:guid w:val="{1221F313-331C-4707-9ECF-4A002CCBD60A}"/>
      </w:docPartPr>
      <w:docPartBody>
        <w:p w:rsidR="000C2808" w:rsidRDefault="00911FB1">
          <w:r w:rsidRPr="00A50E16">
            <w:rPr>
              <w:rStyle w:val="PlaceholderText"/>
            </w:rPr>
            <w:t>[Company Address]</w:t>
          </w:r>
        </w:p>
      </w:docPartBody>
    </w:docPart>
    <w:docPart>
      <w:docPartPr>
        <w:name w:val="2741C86E6D9A421EA93CAA83943F9B34"/>
        <w:category>
          <w:name w:val="General"/>
          <w:gallery w:val="placeholder"/>
        </w:category>
        <w:types>
          <w:type w:val="bbPlcHdr"/>
        </w:types>
        <w:behaviors>
          <w:behavior w:val="content"/>
        </w:behaviors>
        <w:guid w:val="{80C5006C-0EA9-4EFF-BE5D-0C1AAE70E215}"/>
      </w:docPartPr>
      <w:docPartBody>
        <w:p w:rsidR="000C2808" w:rsidRDefault="00911FB1">
          <w:r w:rsidRPr="00A50E16">
            <w:rPr>
              <w:rStyle w:val="PlaceholderText"/>
            </w:rPr>
            <w:t>[Company Address]</w:t>
          </w:r>
        </w:p>
      </w:docPartBody>
    </w:docPart>
    <w:docPart>
      <w:docPartPr>
        <w:name w:val="3BD553FEECDA48209E343D3C621B8D75"/>
        <w:category>
          <w:name w:val="General"/>
          <w:gallery w:val="placeholder"/>
        </w:category>
        <w:types>
          <w:type w:val="bbPlcHdr"/>
        </w:types>
        <w:behaviors>
          <w:behavior w:val="content"/>
        </w:behaviors>
        <w:guid w:val="{E911B677-6699-48B5-A6C0-02014403531D}"/>
      </w:docPartPr>
      <w:docPartBody>
        <w:p w:rsidR="000C2808" w:rsidRDefault="00911FB1">
          <w:r w:rsidRPr="00A50E16">
            <w:rPr>
              <w:rStyle w:val="PlaceholderText"/>
            </w:rPr>
            <w:t>[Company]</w:t>
          </w:r>
        </w:p>
      </w:docPartBody>
    </w:docPart>
    <w:docPart>
      <w:docPartPr>
        <w:name w:val="A8A59AD0BE2848358D3BDD0519A0D210"/>
        <w:category>
          <w:name w:val="General"/>
          <w:gallery w:val="placeholder"/>
        </w:category>
        <w:types>
          <w:type w:val="bbPlcHdr"/>
        </w:types>
        <w:behaviors>
          <w:behavior w:val="content"/>
        </w:behaviors>
        <w:guid w:val="{DAE17700-D739-4E77-A1DE-DCA73300C671}"/>
      </w:docPartPr>
      <w:docPartBody>
        <w:p w:rsidR="000C2808" w:rsidRDefault="00911FB1">
          <w:r w:rsidRPr="00A50E16">
            <w:rPr>
              <w:rStyle w:val="PlaceholderText"/>
            </w:rPr>
            <w:t>[Company]</w:t>
          </w:r>
        </w:p>
      </w:docPartBody>
    </w:docPart>
    <w:docPart>
      <w:docPartPr>
        <w:name w:val="A3F822F3D5D7453281A7E3EB4776E540"/>
        <w:category>
          <w:name w:val="General"/>
          <w:gallery w:val="placeholder"/>
        </w:category>
        <w:types>
          <w:type w:val="bbPlcHdr"/>
        </w:types>
        <w:behaviors>
          <w:behavior w:val="content"/>
        </w:behaviors>
        <w:guid w:val="{E7738E2B-77E2-4264-B1B7-514D45D5F0A9}"/>
      </w:docPartPr>
      <w:docPartBody>
        <w:p w:rsidR="000C2808" w:rsidRDefault="00911FB1">
          <w:r w:rsidRPr="00A50E16">
            <w:rPr>
              <w:rStyle w:val="PlaceholderText"/>
            </w:rPr>
            <w:t>[Company]</w:t>
          </w:r>
        </w:p>
      </w:docPartBody>
    </w:docPart>
    <w:docPart>
      <w:docPartPr>
        <w:name w:val="ACB5F9C3403446DEB24CF05DB2C054C6"/>
        <w:category>
          <w:name w:val="General"/>
          <w:gallery w:val="placeholder"/>
        </w:category>
        <w:types>
          <w:type w:val="bbPlcHdr"/>
        </w:types>
        <w:behaviors>
          <w:behavior w:val="content"/>
        </w:behaviors>
        <w:guid w:val="{4A6C02B9-E504-4F6A-9C3A-D820B9DA24A0}"/>
      </w:docPartPr>
      <w:docPartBody>
        <w:p w:rsidR="000C2808" w:rsidRDefault="00911FB1">
          <w:r w:rsidRPr="00A50E16">
            <w:rPr>
              <w:rStyle w:val="PlaceholderText"/>
            </w:rPr>
            <w:t>[Company]</w:t>
          </w:r>
        </w:p>
      </w:docPartBody>
    </w:docPart>
    <w:docPart>
      <w:docPartPr>
        <w:name w:val="A808A8FD47AC4460A25EEF18515EFE84"/>
        <w:category>
          <w:name w:val="General"/>
          <w:gallery w:val="placeholder"/>
        </w:category>
        <w:types>
          <w:type w:val="bbPlcHdr"/>
        </w:types>
        <w:behaviors>
          <w:behavior w:val="content"/>
        </w:behaviors>
        <w:guid w:val="{5A660B49-C72E-42E4-AB25-EB7703729C64}"/>
      </w:docPartPr>
      <w:docPartBody>
        <w:p w:rsidR="000C2808" w:rsidRDefault="00911FB1">
          <w:r w:rsidRPr="00A50E16">
            <w:rPr>
              <w:rStyle w:val="PlaceholderText"/>
            </w:rPr>
            <w:t>[Company E-mail]</w:t>
          </w:r>
        </w:p>
      </w:docPartBody>
    </w:docPart>
    <w:docPart>
      <w:docPartPr>
        <w:name w:val="162236AA797E43CBA9CDAFD3FE62F29C"/>
        <w:category>
          <w:name w:val="General"/>
          <w:gallery w:val="placeholder"/>
        </w:category>
        <w:types>
          <w:type w:val="bbPlcHdr"/>
        </w:types>
        <w:behaviors>
          <w:behavior w:val="content"/>
        </w:behaviors>
        <w:guid w:val="{7BFEEE36-579B-4C82-A963-6B422FFFF6C6}"/>
      </w:docPartPr>
      <w:docPartBody>
        <w:p w:rsidR="000C2808" w:rsidRDefault="00911FB1">
          <w:r w:rsidRPr="00A50E16">
            <w:rPr>
              <w:rStyle w:val="PlaceholderText"/>
            </w:rPr>
            <w:t>[Company]</w:t>
          </w:r>
        </w:p>
      </w:docPartBody>
    </w:docPart>
    <w:docPart>
      <w:docPartPr>
        <w:name w:val="73959493618C42EC86BB619EC20C75C9"/>
        <w:category>
          <w:name w:val="General"/>
          <w:gallery w:val="placeholder"/>
        </w:category>
        <w:types>
          <w:type w:val="bbPlcHdr"/>
        </w:types>
        <w:behaviors>
          <w:behavior w:val="content"/>
        </w:behaviors>
        <w:guid w:val="{ACC9E590-432A-47D1-B277-09B7BAD50DE8}"/>
      </w:docPartPr>
      <w:docPartBody>
        <w:p w:rsidR="000C2808" w:rsidRDefault="00911FB1">
          <w:r w:rsidRPr="00A50E16">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B1"/>
    <w:rsid w:val="000C2808"/>
    <w:rsid w:val="00911FB1"/>
    <w:rsid w:val="00E9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F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woodfieldacademy.org</CompanyAddress>
  <CompanyPhone/>
  <CompanyFax/>
  <CompanyEmail>bsessions@woodfieldacademy.org</CompanyEmail>
</CoverPageProperties>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7A6D83-96E3-4EAD-B4C3-43EF9440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3301</Words>
  <Characters>18820</Characters>
  <Application>Microsoft Office Word</Application>
  <DocSecurity>0</DocSecurity>
  <Lines>156</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Woodfield Academy</Company>
  <LinksUpToDate>false</LinksUpToDate>
  <CharactersWithSpaces>22077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Jasmine Thaxton</cp:lastModifiedBy>
  <cp:revision>2</cp:revision>
  <cp:lastPrinted>2022-02-18T15:31:00Z</cp:lastPrinted>
  <dcterms:created xsi:type="dcterms:W3CDTF">2022-02-21T21:27:00Z</dcterms:created>
  <dcterms:modified xsi:type="dcterms:W3CDTF">2022-02-21T21:27:00Z</dcterms:modified>
  <cp:category/>
</cp:coreProperties>
</file>